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c398" w14:textId="eecc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көрсетілетін мемлекеттік қызметтер регламенттерін бекіту туралы" Солтүстік Қазақстан облысы әкімдігінің 2015 жылғы 30 шілдедегі № 281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16 маусымдағы № 230 қаулысы. Солтүстік Қазақстан облысының Әділет департаментінде 2016 жылғы 15 шілдеде N 3824 болып тіркелді. Күші жойылды - Солтүстік Қазақстан облысы әкімдігінің 2020 жылғы 2 наурыздағы № 43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"Техникалық және кәсіптік білім беру жүйесінде көрсетілетін мемлекеттік қызметтер регламенттерін бекіту туралы" Солтүстік Қазақстан облысы әкімдігінің 2015 жылғы 30 шілдедегі № 281 </w:t>
      </w:r>
      <w:r>
        <w:rPr>
          <w:rFonts w:ascii="Times New Roman"/>
          <w:b w:val="false"/>
          <w:i w:val="false"/>
          <w:color w:val="000000"/>
          <w:sz w:val="28"/>
        </w:rPr>
        <w:t>қаулысына</w:t>
      </w:r>
      <w:r>
        <w:rPr>
          <w:rFonts w:ascii="Times New Roman"/>
          <w:b w:val="false"/>
          <w:i w:val="false"/>
          <w:color w:val="000000"/>
          <w:sz w:val="28"/>
        </w:rPr>
        <w:t xml:space="preserve"> (2015 жылғы 01 қазанда "Әділет" ақпараттық-құқықтық жүйесінде жарияланды, Нормативтік құқықтық актілерді мемлекеттік тіркеу тізілімінде № 3364 болып тіркелді) мынадай өзгерістер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қаулының орындалуын бақылау "Солтүстік Қазақстан облысының білім басқармасы" мемлекеттік мекемесіне жүктелсін.</w:t>
      </w:r>
    </w:p>
    <w:bookmarkEnd w:id="3"/>
    <w:bookmarkStart w:name="z9"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16 маусымдағы № 230 қауылысына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30 шілдедегі № 281 қауылысымен бекітілді</w:t>
            </w:r>
          </w:p>
        </w:tc>
      </w:tr>
    </w:tbl>
    <w:bookmarkStart w:name="z13" w:id="5"/>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регламенті </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"Техникалық және кәсіптік білім туралы құжаттардың телнұсқаларын беру" мемлекеттік көрсетілетін қызмет регламенті (бұдан әрі – мемлекеттік көрсетілетін қызмет регламенті) Қазақстан Республикасы Білім және ғылым министрінің 2015 жылғы 14 сәуірдегі № 200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11220 болып тіркелді) бекітілген "Техникалық және кәсіптік білім беру жүйесінде көрсетілетін мемлекеттік қызмет стандарттарын бекіту туралы" мемлекеттік көрсетілетін қызмет стандартына (бұдан әрі – Стандарт) сәйкес әзірленді,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 ұйымдары (бұдан әрі – көрсетілетін қызметті беруші) көрсетеді.</w:t>
      </w:r>
    </w:p>
    <w:bookmarkEnd w:id="7"/>
    <w:bookmarkStart w:name="z16" w:id="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8"/>
    <w:bookmarkStart w:name="z17"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8"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9" w:id="11"/>
    <w:p>
      <w:pPr>
        <w:spacing w:after="0"/>
        <w:ind w:left="0"/>
        <w:jc w:val="both"/>
      </w:pPr>
      <w:r>
        <w:rPr>
          <w:rFonts w:ascii="Times New Roman"/>
          <w:b w:val="false"/>
          <w:i w:val="false"/>
          <w:color w:val="000000"/>
          <w:sz w:val="28"/>
        </w:rPr>
        <w:t>
      2. Мемлекеттік қызметті көрсету нәтижесі – техникалық және кәсіптік білім туралы құжаттардың телнұсқасы (бұдан әрі - телнұсқа).</w:t>
      </w:r>
    </w:p>
    <w:bookmarkEnd w:id="11"/>
    <w:bookmarkStart w:name="z20" w:id="12"/>
    <w:p>
      <w:pPr>
        <w:spacing w:after="0"/>
        <w:ind w:left="0"/>
        <w:jc w:val="both"/>
      </w:pPr>
      <w:r>
        <w:rPr>
          <w:rFonts w:ascii="Times New Roman"/>
          <w:b w:val="false"/>
          <w:i w:val="false"/>
          <w:color w:val="000000"/>
          <w:sz w:val="28"/>
        </w:rPr>
        <w:t>
      Мемлекеттік қызмет көрсету нысаны: қағаз жүзінде.</w:t>
      </w:r>
    </w:p>
    <w:bookmarkEnd w:id="12"/>
    <w:bookmarkStart w:name="z21" w:id="13"/>
    <w:p>
      <w:pPr>
        <w:spacing w:after="0"/>
        <w:ind w:left="0"/>
        <w:jc w:val="both"/>
      </w:pPr>
      <w:r>
        <w:rPr>
          <w:rFonts w:ascii="Times New Roman"/>
          <w:b w:val="false"/>
          <w:i w:val="false"/>
          <w:color w:val="000000"/>
          <w:sz w:val="28"/>
        </w:rPr>
        <w:t>
      Мемлекеттік қызмет нәтижесін беру нысаны: қағаз жүзінде.</w:t>
      </w:r>
    </w:p>
    <w:bookmarkEnd w:id="13"/>
    <w:bookmarkStart w:name="z22" w:id="14"/>
    <w:p>
      <w:pPr>
        <w:spacing w:after="0"/>
        <w:ind w:left="0"/>
        <w:jc w:val="both"/>
      </w:pPr>
      <w:r>
        <w:rPr>
          <w:rFonts w:ascii="Times New Roman"/>
          <w:b w:val="false"/>
          <w:i w:val="false"/>
          <w:color w:val="000000"/>
          <w:sz w:val="28"/>
        </w:rPr>
        <w:t>
      3. Мемлекеттік көрсетілетін қызмет жеке тұлғаларға (бұдан әрі – көрсетілетін қызметті алушы) тегін көрсетіледі.</w:t>
      </w:r>
    </w:p>
    <w:bookmarkEnd w:id="14"/>
    <w:bookmarkStart w:name="z23"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әрекетінің тәртібін сипаттау</w:t>
      </w:r>
    </w:p>
    <w:bookmarkEnd w:id="15"/>
    <w:bookmarkStart w:name="z24" w:id="16"/>
    <w:p>
      <w:pPr>
        <w:spacing w:after="0"/>
        <w:ind w:left="0"/>
        <w:jc w:val="both"/>
      </w:pPr>
      <w:r>
        <w:rPr>
          <w:rFonts w:ascii="Times New Roman"/>
          <w:b w:val="false"/>
          <w:i w:val="false"/>
          <w:color w:val="000000"/>
          <w:sz w:val="28"/>
        </w:rPr>
        <w:t>
      4. Мемлекеттік қызмет көрсету бойынша рәсімді (әрекетті) бастауға негіздеме көрсетілетін қызметті алушының өтініші және көрсетілетін қызметті берушінің кеңседе көрсетілетін қызметті алушыдан құжаттарды (бұдан әрі – құжаттар топтамасы) қабылдауы болып табылады:</w:t>
      </w:r>
    </w:p>
    <w:bookmarkEnd w:id="16"/>
    <w:bookmarkStart w:name="z25" w:id="17"/>
    <w:p>
      <w:pPr>
        <w:spacing w:after="0"/>
        <w:ind w:left="0"/>
        <w:jc w:val="both"/>
      </w:pPr>
      <w:r>
        <w:rPr>
          <w:rFonts w:ascii="Times New Roman"/>
          <w:b w:val="false"/>
          <w:i w:val="false"/>
          <w:color w:val="000000"/>
          <w:sz w:val="28"/>
        </w:rPr>
        <w:t>
      1) Стандарттағы 1-қосымшаға сәйкес нысан бойынша білім туралы құжаттың жоғалу мән-жайлары немесе басқа да себептері (тегінің, атының, әкесі атының (бар болса) өзгеруі, жарамсыздығы немесе оны толтыру кезіндегі қателер) баяндалған өтініш;</w:t>
      </w:r>
    </w:p>
    <w:bookmarkEnd w:id="17"/>
    <w:bookmarkStart w:name="z26" w:id="18"/>
    <w:p>
      <w:pPr>
        <w:spacing w:after="0"/>
        <w:ind w:left="0"/>
        <w:jc w:val="both"/>
      </w:pPr>
      <w:r>
        <w:rPr>
          <w:rFonts w:ascii="Times New Roman"/>
          <w:b w:val="false"/>
          <w:i w:val="false"/>
          <w:color w:val="000000"/>
          <w:sz w:val="28"/>
        </w:rPr>
        <w:t>
      2) жеке басын куәландыратын құжат (жеке басын салыстыру үшін);</w:t>
      </w:r>
    </w:p>
    <w:bookmarkEnd w:id="18"/>
    <w:bookmarkStart w:name="z27" w:id="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оның орындалу ұзақтығы:</w:t>
      </w:r>
    </w:p>
    <w:bookmarkEnd w:id="19"/>
    <w:bookmarkStart w:name="z28" w:id="2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пакетін қабылдауды жүзеге асырады, оларды тіркейді, Стандартқа 2-қосымшаға сәйкес нысан бойынша қолхат береді және көрсетілетін қызметті берушінің басшысына береді, 30 (отыз) минут;</w:t>
      </w:r>
    </w:p>
    <w:bookmarkEnd w:id="20"/>
    <w:bookmarkStart w:name="z29" w:id="21"/>
    <w:p>
      <w:pPr>
        <w:spacing w:after="0"/>
        <w:ind w:left="0"/>
        <w:jc w:val="both"/>
      </w:pPr>
      <w:r>
        <w:rPr>
          <w:rFonts w:ascii="Times New Roman"/>
          <w:b w:val="false"/>
          <w:i w:val="false"/>
          <w:color w:val="000000"/>
          <w:sz w:val="28"/>
        </w:rPr>
        <w:t xml:space="preserve">
      2) көрсетілетін қызметті берушінің басшысы құжаттар пакетімен танысады, көрсетілетін қызметті берушінің жауапты орындаушысын айқындайды, құжаттар пакетіне тиісті бұрыштаманы қойып, көрсетілетін қызметті берушінің жауапты орындаушысына береді, 3 (үш) сағат; </w:t>
      </w:r>
    </w:p>
    <w:bookmarkEnd w:id="21"/>
    <w:bookmarkStart w:name="z30" w:id="22"/>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пакетін зерделейді, телнұсқа жобасын дайындайды және көрсетілетін қызметті берушінің басшысына береді, күнтізбелік 18 (он сегіз); </w:t>
      </w:r>
    </w:p>
    <w:bookmarkEnd w:id="22"/>
    <w:bookmarkStart w:name="z31" w:id="23"/>
    <w:p>
      <w:pPr>
        <w:spacing w:after="0"/>
        <w:ind w:left="0"/>
        <w:jc w:val="both"/>
      </w:pPr>
      <w:r>
        <w:rPr>
          <w:rFonts w:ascii="Times New Roman"/>
          <w:b w:val="false"/>
          <w:i w:val="false"/>
          <w:color w:val="000000"/>
          <w:sz w:val="28"/>
        </w:rPr>
        <w:t>
      көрсетілетін қызметті берушінің басшысы шешім қабылдап, телнұсқаға қол қояды және көрсетілетін қызметті берушінің кеңсе қызметкеріне береді, 4 (төрт) сағат;</w:t>
      </w:r>
    </w:p>
    <w:bookmarkEnd w:id="23"/>
    <w:bookmarkStart w:name="z32" w:id="24"/>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алушыға телнұсқаны береді, 15 (он бес) минут.</w:t>
      </w:r>
    </w:p>
    <w:bookmarkEnd w:id="24"/>
    <w:bookmarkStart w:name="z33" w:id="25"/>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қызметті көрсету бойынша рәсімнің (әрекеттің) нәтижесі: </w:t>
      </w:r>
    </w:p>
    <w:bookmarkEnd w:id="25"/>
    <w:bookmarkStart w:name="z34" w:id="26"/>
    <w:p>
      <w:pPr>
        <w:spacing w:after="0"/>
        <w:ind w:left="0"/>
        <w:jc w:val="both"/>
      </w:pPr>
      <w:r>
        <w:rPr>
          <w:rFonts w:ascii="Times New Roman"/>
          <w:b w:val="false"/>
          <w:i w:val="false"/>
          <w:color w:val="000000"/>
          <w:sz w:val="28"/>
        </w:rPr>
        <w:t xml:space="preserve">
      1) құжаттар пакетін тіркеу (көрсетілетін қызметті берушінің кеңсе қызметкері); </w:t>
      </w:r>
    </w:p>
    <w:bookmarkEnd w:id="26"/>
    <w:bookmarkStart w:name="z35" w:id="27"/>
    <w:p>
      <w:pPr>
        <w:spacing w:after="0"/>
        <w:ind w:left="0"/>
        <w:jc w:val="both"/>
      </w:pPr>
      <w:r>
        <w:rPr>
          <w:rFonts w:ascii="Times New Roman"/>
          <w:b w:val="false"/>
          <w:i w:val="false"/>
          <w:color w:val="000000"/>
          <w:sz w:val="28"/>
        </w:rPr>
        <w:t>
      2) бұрыштама (көрсетілетін қызметті берушінің басшысы);</w:t>
      </w:r>
    </w:p>
    <w:bookmarkEnd w:id="27"/>
    <w:bookmarkStart w:name="z36" w:id="28"/>
    <w:p>
      <w:pPr>
        <w:spacing w:after="0"/>
        <w:ind w:left="0"/>
        <w:jc w:val="both"/>
      </w:pPr>
      <w:r>
        <w:rPr>
          <w:rFonts w:ascii="Times New Roman"/>
          <w:b w:val="false"/>
          <w:i w:val="false"/>
          <w:color w:val="000000"/>
          <w:sz w:val="28"/>
        </w:rPr>
        <w:t>
      3) телнұсқа жобасын дайындау (көрсетілетін қызметті берушінің жауапты орындаушысы);</w:t>
      </w:r>
    </w:p>
    <w:bookmarkEnd w:id="28"/>
    <w:bookmarkStart w:name="z37" w:id="29"/>
    <w:p>
      <w:pPr>
        <w:spacing w:after="0"/>
        <w:ind w:left="0"/>
        <w:jc w:val="both"/>
      </w:pPr>
      <w:r>
        <w:rPr>
          <w:rFonts w:ascii="Times New Roman"/>
          <w:b w:val="false"/>
          <w:i w:val="false"/>
          <w:color w:val="000000"/>
          <w:sz w:val="28"/>
        </w:rPr>
        <w:t>
      4) телнұсқаға қол қою (көрсетілетін қызметті берушінің басшысы);</w:t>
      </w:r>
    </w:p>
    <w:bookmarkEnd w:id="29"/>
    <w:bookmarkStart w:name="z38" w:id="30"/>
    <w:p>
      <w:pPr>
        <w:spacing w:after="0"/>
        <w:ind w:left="0"/>
        <w:jc w:val="both"/>
      </w:pPr>
      <w:r>
        <w:rPr>
          <w:rFonts w:ascii="Times New Roman"/>
          <w:b w:val="false"/>
          <w:i w:val="false"/>
          <w:color w:val="000000"/>
          <w:sz w:val="28"/>
        </w:rPr>
        <w:t>
      5) көрсетілетін қызметті алушыға телнұсқаны беру (көрсетілетін қызметті берушінің кеңсе қызметкері).</w:t>
      </w:r>
    </w:p>
    <w:bookmarkEnd w:id="30"/>
    <w:bookmarkStart w:name="z39" w:id="3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әрекетінің тәртібін сипаттау</w:t>
      </w:r>
    </w:p>
    <w:bookmarkEnd w:id="31"/>
    <w:bookmarkStart w:name="z40" w:id="32"/>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bookmarkEnd w:id="32"/>
    <w:bookmarkStart w:name="z41" w:id="33"/>
    <w:p>
      <w:pPr>
        <w:spacing w:after="0"/>
        <w:ind w:left="0"/>
        <w:jc w:val="both"/>
      </w:pPr>
      <w:r>
        <w:rPr>
          <w:rFonts w:ascii="Times New Roman"/>
          <w:b w:val="false"/>
          <w:i w:val="false"/>
          <w:color w:val="000000"/>
          <w:sz w:val="28"/>
        </w:rPr>
        <w:t>
      1) көрсетілетін қызметті берушінің қызметкері;</w:t>
      </w:r>
    </w:p>
    <w:bookmarkEnd w:id="33"/>
    <w:bookmarkStart w:name="z42" w:id="34"/>
    <w:p>
      <w:pPr>
        <w:spacing w:after="0"/>
        <w:ind w:left="0"/>
        <w:jc w:val="both"/>
      </w:pPr>
      <w:r>
        <w:rPr>
          <w:rFonts w:ascii="Times New Roman"/>
          <w:b w:val="false"/>
          <w:i w:val="false"/>
          <w:color w:val="000000"/>
          <w:sz w:val="28"/>
        </w:rPr>
        <w:t>
      2) көрсетілетін қызметті берушінің басшылығы;</w:t>
      </w:r>
    </w:p>
    <w:bookmarkEnd w:id="34"/>
    <w:bookmarkStart w:name="z43"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44" w:id="36"/>
    <w:p>
      <w:pPr>
        <w:spacing w:after="0"/>
        <w:ind w:left="0"/>
        <w:jc w:val="both"/>
      </w:pPr>
      <w:r>
        <w:rPr>
          <w:rFonts w:ascii="Times New Roman"/>
          <w:b w:val="false"/>
          <w:i w:val="false"/>
          <w:color w:val="000000"/>
          <w:sz w:val="28"/>
        </w:rPr>
        <w:t>
       8. Құрылымдық бөлімшелер (қызметкерлер) арасындағы рәсімдердің (әрекеттің) реттілігін сипаттау, әрбір рәсімнің (әрекеттің) ұзақтығы:</w:t>
      </w:r>
    </w:p>
    <w:bookmarkEnd w:id="36"/>
    <w:bookmarkStart w:name="z45" w:id="3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пакетін қабылдауды жүзеге асырады, оларды тіркейді, Стандартқа 2-қосымшаға сәйкес нысан бойынша қолхат береді және көрсетілетін қызметті берушінің басшылығына береді, 30 (отыз) минут;</w:t>
      </w:r>
    </w:p>
    <w:bookmarkEnd w:id="37"/>
    <w:bookmarkStart w:name="z46" w:id="38"/>
    <w:p>
      <w:pPr>
        <w:spacing w:after="0"/>
        <w:ind w:left="0"/>
        <w:jc w:val="both"/>
      </w:pPr>
      <w:r>
        <w:rPr>
          <w:rFonts w:ascii="Times New Roman"/>
          <w:b w:val="false"/>
          <w:i w:val="false"/>
          <w:color w:val="000000"/>
          <w:sz w:val="28"/>
        </w:rPr>
        <w:t xml:space="preserve">
      2) көрсетілетін қызметті берушінің басшылығы құжаттар пакетімен танысады, көрсетілетін қызметті берушінің жауапты орындаушысын айқындайды, құжаттар пакетін тиісті бұрыштаманы қойып, көрсетілетін қызметті берушінің жауапты орындаушысына береді, 3 (үш) сағат; </w:t>
      </w:r>
    </w:p>
    <w:bookmarkEnd w:id="38"/>
    <w:bookmarkStart w:name="z47" w:id="39"/>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пакетін зерделейді, телнұсқа жобасын дайындайды және көрсетілетін қызметті берушінің басшылығына береді, Қазақстан Республикасының заңнамасына сәйкес жексенбі және мереке күндерін қоспағанда, күнтізбелік 18 (он сегіз) Қазақстан Республикасының заңнамасына сәйкес жексенбі және мереке күндерін қоспағанда, күн; </w:t>
      </w:r>
    </w:p>
    <w:bookmarkEnd w:id="39"/>
    <w:bookmarkStart w:name="z48" w:id="40"/>
    <w:p>
      <w:pPr>
        <w:spacing w:after="0"/>
        <w:ind w:left="0"/>
        <w:jc w:val="both"/>
      </w:pPr>
      <w:r>
        <w:rPr>
          <w:rFonts w:ascii="Times New Roman"/>
          <w:b w:val="false"/>
          <w:i w:val="false"/>
          <w:color w:val="000000"/>
          <w:sz w:val="28"/>
        </w:rPr>
        <w:t>
       4) көрсетілетін қызметті берушінің басшысы шешім қабылдап, телнұсқаға қол қояды және көрсетілетін қызметті берушінің кеңсе қызметкеріне береді, 4 (төрт) сағат;</w:t>
      </w:r>
    </w:p>
    <w:bookmarkEnd w:id="40"/>
    <w:bookmarkStart w:name="z49" w:id="41"/>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телнұсқаны береді, 15 (он бес) минут.</w:t>
      </w:r>
    </w:p>
    <w:bookmarkEnd w:id="41"/>
    <w:bookmarkStart w:name="z50" w:id="42"/>
    <w:p>
      <w:pPr>
        <w:spacing w:after="0"/>
        <w:ind w:left="0"/>
        <w:jc w:val="both"/>
      </w:pPr>
      <w:r>
        <w:rPr>
          <w:rFonts w:ascii="Times New Roman"/>
          <w:b w:val="false"/>
          <w:i w:val="false"/>
          <w:color w:val="000000"/>
          <w:sz w:val="28"/>
        </w:rPr>
        <w:t xml:space="preserve">
      Рәсімдерді (әрекеттерді) сипаттау реттілігі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42"/>
    <w:bookmarkStart w:name="z51" w:id="43"/>
    <w:p>
      <w:pPr>
        <w:spacing w:after="0"/>
        <w:ind w:left="0"/>
        <w:jc w:val="left"/>
      </w:pPr>
      <w:r>
        <w:rPr>
          <w:rFonts w:ascii="Times New Roman"/>
          <w:b/>
          <w:i w:val="false"/>
          <w:color w:val="000000"/>
        </w:rPr>
        <w:t xml:space="preserve"> 4. "Мемлекеттік корпорациясы" коммерциялық емес акционерлік қоғамымен" өзара іс-қимыл тәртібін, сондай-ақ мемлекеттік қызмет көрсету процесінде ақпараттық жүйелерді пайдалану тәтірбін сипаттау </w:t>
      </w:r>
    </w:p>
    <w:bookmarkEnd w:id="43"/>
    <w:bookmarkStart w:name="z52" w:id="44"/>
    <w:p>
      <w:pPr>
        <w:spacing w:after="0"/>
        <w:ind w:left="0"/>
        <w:jc w:val="both"/>
      </w:pPr>
      <w:r>
        <w:rPr>
          <w:rFonts w:ascii="Times New Roman"/>
          <w:b w:val="false"/>
          <w:i w:val="false"/>
          <w:color w:val="000000"/>
          <w:sz w:val="28"/>
        </w:rPr>
        <w:t>
      9. Мемлекеттік қызмет көрсету бойынша рәсімді (әрекетті) бастауға негіздеме көрсетілетін қызметті алушының Мемлекеттік корпорацияға құжаттарды (бұдан әрі – құжаттар топтамасы) ұсынуы болып табылады:</w:t>
      </w:r>
    </w:p>
    <w:bookmarkEnd w:id="44"/>
    <w:bookmarkStart w:name="z53" w:id="45"/>
    <w:p>
      <w:pPr>
        <w:spacing w:after="0"/>
        <w:ind w:left="0"/>
        <w:jc w:val="both"/>
      </w:pPr>
      <w:r>
        <w:rPr>
          <w:rFonts w:ascii="Times New Roman"/>
          <w:b w:val="false"/>
          <w:i w:val="false"/>
          <w:color w:val="000000"/>
          <w:sz w:val="28"/>
        </w:rPr>
        <w:t>
      1) Стандартқа 1-қосымшаға сәйкес нысан бойынша техникалық және кәсіптік оқу орны басшысының атына өтініш, онда білім туралы құжаттың жоғалу мән-жайлары немесе басқа да себептері (тегінің, атының, әкесі атының (бар болса) өзгеруі, жарамсыздығы немесе оны толтыру кезіндегі қателер) баяндалады;</w:t>
      </w:r>
    </w:p>
    <w:bookmarkEnd w:id="45"/>
    <w:bookmarkStart w:name="z54" w:id="46"/>
    <w:p>
      <w:pPr>
        <w:spacing w:after="0"/>
        <w:ind w:left="0"/>
        <w:jc w:val="both"/>
      </w:pPr>
      <w:r>
        <w:rPr>
          <w:rFonts w:ascii="Times New Roman"/>
          <w:b w:val="false"/>
          <w:i w:val="false"/>
          <w:color w:val="000000"/>
          <w:sz w:val="28"/>
        </w:rPr>
        <w:t>
      2) жеке басын куәландыратын құжат (салыстыру үшін);</w:t>
      </w:r>
    </w:p>
    <w:bookmarkEnd w:id="46"/>
    <w:bookmarkStart w:name="z55" w:id="47"/>
    <w:p>
      <w:pPr>
        <w:spacing w:after="0"/>
        <w:ind w:left="0"/>
        <w:jc w:val="both"/>
      </w:pPr>
      <w:r>
        <w:rPr>
          <w:rFonts w:ascii="Times New Roman"/>
          <w:b w:val="false"/>
          <w:i w:val="false"/>
          <w:color w:val="000000"/>
          <w:sz w:val="28"/>
        </w:rPr>
        <w:t>
      10. Мемлекеттік корпорацияға жүгіну тәртібі, көрсетілетін қызметті беру сауалының өңдеу ұзақтығы:</w:t>
      </w:r>
    </w:p>
    <w:bookmarkEnd w:id="47"/>
    <w:bookmarkStart w:name="z56" w:id="48"/>
    <w:p>
      <w:pPr>
        <w:spacing w:after="0"/>
        <w:ind w:left="0"/>
        <w:jc w:val="both"/>
      </w:pPr>
      <w:r>
        <w:rPr>
          <w:rFonts w:ascii="Times New Roman"/>
          <w:b w:val="false"/>
          <w:i w:val="false"/>
          <w:color w:val="000000"/>
          <w:sz w:val="28"/>
        </w:rPr>
        <w:t>
      1) көрсетілетін қызметті алушы көрсетілетін қызметті алу үшін Мемлекеттік корпорацияға құжаттар пакетін ұсынады;</w:t>
      </w:r>
    </w:p>
    <w:bookmarkEnd w:id="48"/>
    <w:bookmarkStart w:name="z57" w:id="49"/>
    <w:p>
      <w:pPr>
        <w:spacing w:after="0"/>
        <w:ind w:left="0"/>
        <w:jc w:val="both"/>
      </w:pPr>
      <w:r>
        <w:rPr>
          <w:rFonts w:ascii="Times New Roman"/>
          <w:b w:val="false"/>
          <w:i w:val="false"/>
          <w:color w:val="000000"/>
          <w:sz w:val="28"/>
        </w:rPr>
        <w:t>
      2) Мемлекеттік корпорация қызметкері өтініш толтырылуының дұрыстығын және құжаттар пакетінің толық болуын тексереді. Өтінішті дұрыс және толық толтыру, құжаттар пакетін толық ұсыну сақталған жағдайда, Мемлекеттік корпорация қызметкері өтінішті ақпараттық жүйеде тіркейді және Стандартқа 2-қосымшаға сәйкес нысан бойынша көрсетілетін қызметті алушыға құжаттардың қабылданғаны туралы қолхат береді, 10 (он) минут.</w:t>
      </w:r>
    </w:p>
    <w:bookmarkEnd w:id="49"/>
    <w:bookmarkStart w:name="z58" w:id="50"/>
    <w:p>
      <w:pPr>
        <w:spacing w:after="0"/>
        <w:ind w:left="0"/>
        <w:jc w:val="both"/>
      </w:pPr>
      <w:r>
        <w:rPr>
          <w:rFonts w:ascii="Times New Roman"/>
          <w:b w:val="false"/>
          <w:i w:val="false"/>
          <w:color w:val="000000"/>
          <w:sz w:val="28"/>
        </w:rPr>
        <w:t>
      Көрсетілетін қызметті алушы құжаттар пакетін толық ұсынбаған жағдайда, өтінішті қабылдаудан бас тартады және Стандартқа 3-қосымшаға сәйкес нысан бойынша қолхат береді, 10 (он) минут;</w:t>
      </w:r>
    </w:p>
    <w:bookmarkEnd w:id="50"/>
    <w:bookmarkStart w:name="z59" w:id="51"/>
    <w:p>
      <w:pPr>
        <w:spacing w:after="0"/>
        <w:ind w:left="0"/>
        <w:jc w:val="both"/>
      </w:pPr>
      <w:r>
        <w:rPr>
          <w:rFonts w:ascii="Times New Roman"/>
          <w:b w:val="false"/>
          <w:i w:val="false"/>
          <w:color w:val="000000"/>
          <w:sz w:val="28"/>
        </w:rPr>
        <w:t>
      3) Мемлекеттік корпорация қызметкері ұсынған нысан бойынша көрсетілетін қызметті алушыдан ақпараттық жүйелердегі заңмен қорғалатын құпия мәліметтерді пайдалануға жазбаша келісімін алады, 5 (бес) минут;</w:t>
      </w:r>
    </w:p>
    <w:bookmarkEnd w:id="51"/>
    <w:bookmarkStart w:name="z60" w:id="52"/>
    <w:p>
      <w:pPr>
        <w:spacing w:after="0"/>
        <w:ind w:left="0"/>
        <w:jc w:val="both"/>
      </w:pPr>
      <w:r>
        <w:rPr>
          <w:rFonts w:ascii="Times New Roman"/>
          <w:b w:val="false"/>
          <w:i w:val="false"/>
          <w:color w:val="000000"/>
          <w:sz w:val="28"/>
        </w:rPr>
        <w:t>
      4) Мемлекеттік корпорация қызметкері көрсетілетін қызметті алушының тұлғасын сәйкестендіреді, көрсетілетін қызметті алушы туралы тиісті ақпаратты және берілген құжаттар тізімін ақпараттық жүйеге енгізеді, 5 (бес) минут;</w:t>
      </w:r>
    </w:p>
    <w:bookmarkEnd w:id="52"/>
    <w:bookmarkStart w:name="z61" w:id="53"/>
    <w:p>
      <w:pPr>
        <w:spacing w:after="0"/>
        <w:ind w:left="0"/>
        <w:jc w:val="both"/>
      </w:pPr>
      <w:r>
        <w:rPr>
          <w:rFonts w:ascii="Times New Roman"/>
          <w:b w:val="false"/>
          <w:i w:val="false"/>
          <w:color w:val="000000"/>
          <w:sz w:val="28"/>
        </w:rPr>
        <w:t>
      5) Мемлекеттік корпорация қызметкері құжаттар пакетін дайындайды және оны көрсетілетін қызметті берушіге жолдайды, Қазақстан Республикасының заңнамасына сәйкес жексенбі және мереке күндерін қоспағанда, күнтізбелік 1 (бір) күн;</w:t>
      </w:r>
    </w:p>
    <w:bookmarkEnd w:id="53"/>
    <w:bookmarkStart w:name="z62" w:id="54"/>
    <w:p>
      <w:pPr>
        <w:spacing w:after="0"/>
        <w:ind w:left="0"/>
        <w:jc w:val="both"/>
      </w:pPr>
      <w:r>
        <w:rPr>
          <w:rFonts w:ascii="Times New Roman"/>
          <w:b w:val="false"/>
          <w:i w:val="false"/>
          <w:color w:val="000000"/>
          <w:sz w:val="28"/>
        </w:rPr>
        <w:t>
      6) көрсетілетін қызметті берушінің кеңсе қызметкері Мемлекеттік корпорация қызметкері ұсынған құжаттар пакетін қабылдауды жүзеге асырады, оларды тіркейді, көрсетілетін қызметті берушінің басшысына береді, 30 (отыз) минут;</w:t>
      </w:r>
    </w:p>
    <w:bookmarkEnd w:id="54"/>
    <w:bookmarkStart w:name="z63" w:id="55"/>
    <w:p>
      <w:pPr>
        <w:spacing w:after="0"/>
        <w:ind w:left="0"/>
        <w:jc w:val="both"/>
      </w:pPr>
      <w:r>
        <w:rPr>
          <w:rFonts w:ascii="Times New Roman"/>
          <w:b w:val="false"/>
          <w:i w:val="false"/>
          <w:color w:val="000000"/>
          <w:sz w:val="28"/>
        </w:rPr>
        <w:t>
      7) көрсетілетін қызметті берушінің басшысы көрсетілетін қызметті берушінің жауапты орындаушысын айқындайды, құжаттар пакетіне тиісті бұрыштаманы қояды және көрсетілетін қызметті берушінің жауапты орындаушысына береді, 3 (үш) сағат;</w:t>
      </w:r>
    </w:p>
    <w:bookmarkEnd w:id="55"/>
    <w:bookmarkStart w:name="z64" w:id="56"/>
    <w:p>
      <w:pPr>
        <w:spacing w:after="0"/>
        <w:ind w:left="0"/>
        <w:jc w:val="both"/>
      </w:pPr>
      <w:r>
        <w:rPr>
          <w:rFonts w:ascii="Times New Roman"/>
          <w:b w:val="false"/>
          <w:i w:val="false"/>
          <w:color w:val="000000"/>
          <w:sz w:val="28"/>
        </w:rPr>
        <w:t>
      8) көрсетілетін қызметті берушінің жауапты орындаушысы көрсетілетін қызметті алушының құжаттар пакетін зерделейді, телнұсқа жобасын дайындайды және көрсетілетін қызметті берушінің басшылығына береді, Қазақстан Республикасының заңнамасына сәйкес жексенбі және мереке күндерін қоспағанда, күнтізбелік 18 (он сегіз) Қазақстан Республикасының заңнамасына сәйкес жексенбі және мереке күндерін қоспағанда, күн;</w:t>
      </w:r>
    </w:p>
    <w:bookmarkEnd w:id="56"/>
    <w:bookmarkStart w:name="z65" w:id="57"/>
    <w:p>
      <w:pPr>
        <w:spacing w:after="0"/>
        <w:ind w:left="0"/>
        <w:jc w:val="both"/>
      </w:pPr>
      <w:r>
        <w:rPr>
          <w:rFonts w:ascii="Times New Roman"/>
          <w:b w:val="false"/>
          <w:i w:val="false"/>
          <w:color w:val="000000"/>
          <w:sz w:val="28"/>
        </w:rPr>
        <w:t>
      9) көрсетілетін қызметті берушінің басшысы шешім қабылдап, телнұсқаға қол қояды және оны көрсетілетін қызметті берушінің кеңсе қызметкеріне береді, 4 (төрт) сағат;</w:t>
      </w:r>
    </w:p>
    <w:bookmarkEnd w:id="57"/>
    <w:bookmarkStart w:name="z66" w:id="58"/>
    <w:p>
      <w:pPr>
        <w:spacing w:after="0"/>
        <w:ind w:left="0"/>
        <w:jc w:val="both"/>
      </w:pPr>
      <w:r>
        <w:rPr>
          <w:rFonts w:ascii="Times New Roman"/>
          <w:b w:val="false"/>
          <w:i w:val="false"/>
          <w:color w:val="000000"/>
          <w:sz w:val="28"/>
        </w:rPr>
        <w:t>
      10) көрсетілетін қызметті берушінің кеңсе қызметкері Мемлекеттік корпорация қызметкеріне телнұсқаны береді, 15 (он бес) минут;</w:t>
      </w:r>
    </w:p>
    <w:bookmarkEnd w:id="58"/>
    <w:bookmarkStart w:name="z67" w:id="59"/>
    <w:p>
      <w:pPr>
        <w:spacing w:after="0"/>
        <w:ind w:left="0"/>
        <w:jc w:val="both"/>
      </w:pPr>
      <w:r>
        <w:rPr>
          <w:rFonts w:ascii="Times New Roman"/>
          <w:b w:val="false"/>
          <w:i w:val="false"/>
          <w:color w:val="000000"/>
          <w:sz w:val="28"/>
        </w:rPr>
        <w:t xml:space="preserve">
      11) Мемлекеттік корпорация қызметкері құжаттар пакетінің қабылданғаны туралы қолхатта көрсетілген мерзімде көрсетілетін қызметті алушыға телнұсқаны береді, 15 (он бес) минут. </w:t>
      </w:r>
    </w:p>
    <w:bookmarkEnd w:id="59"/>
    <w:bookmarkStart w:name="z68" w:id="60"/>
    <w:p>
      <w:pPr>
        <w:spacing w:after="0"/>
        <w:ind w:left="0"/>
        <w:jc w:val="both"/>
      </w:pPr>
      <w:r>
        <w:rPr>
          <w:rFonts w:ascii="Times New Roman"/>
          <w:b w:val="false"/>
          <w:i w:val="false"/>
          <w:color w:val="000000"/>
          <w:sz w:val="28"/>
        </w:rPr>
        <w:t>
      11. Организм функцияларының тіршілік әрекетін шектейтін денсауылығы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p>
    <w:bookmarkEnd w:id="60"/>
    <w:bookmarkStart w:name="z69" w:id="61"/>
    <w:p>
      <w:pPr>
        <w:spacing w:after="0"/>
        <w:ind w:left="0"/>
        <w:jc w:val="both"/>
      </w:pPr>
      <w:r>
        <w:rPr>
          <w:rFonts w:ascii="Times New Roman"/>
          <w:b w:val="false"/>
          <w:i w:val="false"/>
          <w:color w:val="000000"/>
          <w:sz w:val="28"/>
        </w:rPr>
        <w:t>
      12. Мемлекеттік қызмет көрсету орындарының мекенжайларының:</w:t>
      </w:r>
    </w:p>
    <w:bookmarkEnd w:id="61"/>
    <w:bookmarkStart w:name="z70" w:id="62"/>
    <w:p>
      <w:pPr>
        <w:spacing w:after="0"/>
        <w:ind w:left="0"/>
        <w:jc w:val="both"/>
      </w:pPr>
      <w:r>
        <w:rPr>
          <w:rFonts w:ascii="Times New Roman"/>
          <w:b w:val="false"/>
          <w:i w:val="false"/>
          <w:color w:val="000000"/>
          <w:sz w:val="28"/>
        </w:rPr>
        <w:t>
      1) Министрліктің: www.edu.gov.kz;</w:t>
      </w:r>
    </w:p>
    <w:bookmarkEnd w:id="62"/>
    <w:bookmarkStart w:name="z71" w:id="63"/>
    <w:p>
      <w:pPr>
        <w:spacing w:after="0"/>
        <w:ind w:left="0"/>
        <w:jc w:val="both"/>
      </w:pPr>
      <w:r>
        <w:rPr>
          <w:rFonts w:ascii="Times New Roman"/>
          <w:b w:val="false"/>
          <w:i w:val="false"/>
          <w:color w:val="000000"/>
          <w:sz w:val="28"/>
        </w:rPr>
        <w:t xml:space="preserve">
      2) Мемлекеттік корпорацияның: www.con.gov.kz интернет-ресурсында орналастырылған. </w:t>
      </w:r>
    </w:p>
    <w:bookmarkEnd w:id="63"/>
    <w:bookmarkStart w:name="z72" w:id="64"/>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 мүмкіндігі бар.</w:t>
      </w:r>
    </w:p>
    <w:bookmarkEnd w:id="64"/>
    <w:bookmarkStart w:name="z73" w:id="65"/>
    <w:p>
      <w:pPr>
        <w:spacing w:after="0"/>
        <w:ind w:left="0"/>
        <w:jc w:val="both"/>
      </w:pPr>
      <w:r>
        <w:rPr>
          <w:rFonts w:ascii="Times New Roman"/>
          <w:b w:val="false"/>
          <w:i w:val="false"/>
          <w:color w:val="000000"/>
          <w:sz w:val="28"/>
        </w:rPr>
        <w:t>
      14. Анықтама қызметтерінің байланыс телефондары Министрліктің www.edu.gov.kz интернет-ресурсында орналастырылған.</w:t>
      </w:r>
    </w:p>
    <w:bookmarkEnd w:id="65"/>
    <w:bookmarkStart w:name="z74" w:id="66"/>
    <w:p>
      <w:pPr>
        <w:spacing w:after="0"/>
        <w:ind w:left="0"/>
        <w:jc w:val="both"/>
      </w:pPr>
      <w:r>
        <w:rPr>
          <w:rFonts w:ascii="Times New Roman"/>
          <w:b w:val="false"/>
          <w:i w:val="false"/>
          <w:color w:val="000000"/>
          <w:sz w:val="28"/>
        </w:rPr>
        <w:t>
      Мемлекеттік қызмет көрсету мәселелері жөніндегі бірыңғай байланыс орталығы: 1414.</w:t>
      </w:r>
    </w:p>
    <w:bookmarkEnd w:id="66"/>
    <w:bookmarkStart w:name="z75" w:id="67"/>
    <w:p>
      <w:pPr>
        <w:spacing w:after="0"/>
        <w:ind w:left="0"/>
        <w:jc w:val="both"/>
      </w:pPr>
      <w:r>
        <w:rPr>
          <w:rFonts w:ascii="Times New Roman"/>
          <w:b w:val="false"/>
          <w:i w:val="false"/>
          <w:color w:val="000000"/>
          <w:sz w:val="28"/>
        </w:rPr>
        <w:t xml:space="preserve">
      Мемлекеттік қызметті көрсетуге тартылған ақпараттық жүйелердің Мемлекеттік корпорация арқылы функционалдық өзара іс-қимылын сипаттау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 </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білім туралы құжаттардың телнұсқаларын беру" мемлекеттік көрсетілетін қызмет регламентіне 1-қосымша</w:t>
            </w:r>
          </w:p>
        </w:tc>
      </w:tr>
    </w:tbl>
    <w:bookmarkStart w:name="z77" w:id="68"/>
    <w:p>
      <w:pPr>
        <w:spacing w:after="0"/>
        <w:ind w:left="0"/>
        <w:jc w:val="left"/>
      </w:pPr>
      <w:r>
        <w:rPr>
          <w:rFonts w:ascii="Times New Roman"/>
          <w:b/>
          <w:i w:val="false"/>
          <w:color w:val="000000"/>
        </w:rPr>
        <w:t xml:space="preserve"> Солтүстік Қазақстан облысының техникалық және кәсіптік білім беретін оқу орындарының тізімі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204"/>
        <w:gridCol w:w="2067"/>
        <w:gridCol w:w="649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ресми тілдегі атауы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уақыты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1</w:t>
            </w:r>
          </w:p>
          <w:bookmarkEnd w:id="70"/>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"Айыртау ауданының Саумалкөл а. агротехникалық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СПТУ, 11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2</w:t>
            </w:r>
          </w:p>
          <w:bookmarkEnd w:id="71"/>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"Петропавл қаласының машина жасау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Студент көшесі, 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3</w:t>
            </w:r>
          </w:p>
          <w:bookmarkEnd w:id="72"/>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"Солтүстік Қазақстан кәсіптік-педагогикалық колледжі" коммуналдық мемлекеттік қазыналық кәсіпорны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Студент көшесі, 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4</w:t>
            </w:r>
          </w:p>
          <w:bookmarkEnd w:id="73"/>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Абай көшесі, 28</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5</w:t>
            </w:r>
          </w:p>
          <w:bookmarkEnd w:id="74"/>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"Петропавл темір жол көлігі колледжі" коммуналдық мемлекеттік қазыналық кәсіпорны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Ю. Медведев көшесі, 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6</w:t>
            </w:r>
          </w:p>
          <w:bookmarkEnd w:id="75"/>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"Петропавл кәсіптік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3 Кірпіш қиылысы, 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7</w:t>
            </w:r>
          </w:p>
          <w:bookmarkEnd w:id="76"/>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"Тимирязев аграрлы-техникалық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Комсомольская көшесі, 19</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8</w:t>
            </w:r>
          </w:p>
          <w:bookmarkEnd w:id="77"/>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"Қызылжар аграрлы-техникалық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Боголюбово ауылы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9</w:t>
            </w:r>
          </w:p>
          <w:bookmarkEnd w:id="78"/>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"Новоишимка аграрлы-техникалық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Абылай хан көшесі, 2</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10</w:t>
            </w:r>
          </w:p>
          <w:bookmarkEnd w:id="79"/>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Денсауылық сақтау министрлігі Солтүстік Қазақстан облысы әкімінің шаруашылық жүргізу құқығындағы "Солтүстік Қазақстан медицина колледжі" мемлекеттік коммуналдық қазыналық кәсіпорны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Шухов көшесі, 42</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11</w:t>
            </w:r>
          </w:p>
          <w:bookmarkEnd w:id="80"/>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"Жәлел Қизатов атындағы Есіл ауылшаруашылық колледжі" коммуналдық мемлекеттік қазыналық кәсіпорны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 Покровка ауылы, Құрылыс к. 49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12</w:t>
            </w:r>
          </w:p>
          <w:bookmarkEnd w:id="81"/>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"Айыртау ауыл шаруашылық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Лобаново ауылы, Ленин көшесі, 61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13</w:t>
            </w:r>
          </w:p>
          <w:bookmarkEnd w:id="82"/>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"Ленинград ауыл шаруашылық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Ленинград ауылы, Кенесары көшесі, 86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14</w:t>
            </w:r>
          </w:p>
          <w:bookmarkEnd w:id="83"/>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"Аққайың ауданының аграрлық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Қиялы ауылы, Учебная көшесі, 15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15</w:t>
            </w:r>
          </w:p>
          <w:bookmarkEnd w:id="84"/>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"Петропавл қаласының қызмет көрсету саласы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К. Кеншинбаев көшесі, 11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16</w:t>
            </w:r>
          </w:p>
          <w:bookmarkEnd w:id="85"/>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"Петровка аграрлы-техникалық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 Петровка ауылы, Жарков көшесі, 86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17</w:t>
            </w:r>
          </w:p>
          <w:bookmarkEnd w:id="86"/>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"Рузаевка аграрлы-техникалық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ауданы, Рузаевка ауылы, Каримов көшесі, 1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18</w:t>
            </w:r>
          </w:p>
          <w:bookmarkEnd w:id="87"/>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"Тайынша агробизнес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Конституциясы көшесі, 261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19</w:t>
            </w:r>
          </w:p>
          <w:bookmarkEnd w:id="88"/>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"Уәлиханов ауыл шаруашылық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Кішкенекөл ауылы, Жамбыл көшесі, 140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20</w:t>
            </w:r>
          </w:p>
          <w:bookmarkEnd w:id="89"/>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"Кәсіптік даярлау және қызмет көрсету колледжі" коммуналдық мемлекеттік мекемесі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Строительная көшесі, 36 б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21</w:t>
            </w:r>
          </w:p>
          <w:bookmarkEnd w:id="90"/>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Мир көшесі, 262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22</w:t>
            </w:r>
          </w:p>
          <w:bookmarkEnd w:id="91"/>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"Музыкалық-эстетикалық бейіндегі дарынды балаларға арналған мамандандырылған мектеп-интернат - өнер колледжі" Кешені" коммуналдық мемлекеттік мекемесі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Интернациональная көшесі, 81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білім туралы құжаттардың телнұсқаларын беру" мемлекеттік көрсетілетін қызмет регламентіне 2-қосымша </w:t>
            </w:r>
          </w:p>
        </w:tc>
      </w:tr>
    </w:tbl>
    <w:bookmarkStart w:name="z102" w:id="9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бизнес-процестерінің анықтамалығы</w:t>
      </w:r>
    </w:p>
    <w:bookmarkEnd w:id="92"/>
    <w:bookmarkStart w:name="z103"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4"/>
    <w:p>
      <w:pPr>
        <w:spacing w:after="0"/>
        <w:ind w:left="0"/>
        <w:jc w:val="both"/>
      </w:pPr>
      <w:r>
        <w:rPr>
          <w:rFonts w:ascii="Times New Roman"/>
          <w:b w:val="false"/>
          <w:i w:val="false"/>
          <w:color w:val="000000"/>
          <w:sz w:val="28"/>
        </w:rPr>
        <w:t>
      Шартты белгілер:</w:t>
      </w:r>
    </w:p>
    <w:bookmarkEnd w:id="94"/>
    <w:bookmarkStart w:name="z105"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білім туралы құжаттардың телнұсқаларын беру" мемлекеттік көрсетілетін қызмет регламентіне 3-қосымша </w:t>
            </w:r>
          </w:p>
        </w:tc>
      </w:tr>
    </w:tbl>
    <w:bookmarkStart w:name="z107" w:id="96"/>
    <w:p>
      <w:pPr>
        <w:spacing w:after="0"/>
        <w:ind w:left="0"/>
        <w:jc w:val="left"/>
      </w:pPr>
      <w:r>
        <w:rPr>
          <w:rFonts w:ascii="Times New Roman"/>
          <w:b/>
          <w:i w:val="false"/>
          <w:color w:val="000000"/>
        </w:rPr>
        <w:t xml:space="preserve"> Мемлекеттік корпорация арқылы мемлекеттік қызмет көрсету бизнес-процестерінің анықтамалығы</w:t>
      </w:r>
    </w:p>
    <w:bookmarkEnd w:id="96"/>
    <w:bookmarkStart w:name="z108"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8"/>
    <w:p>
      <w:pPr>
        <w:spacing w:after="0"/>
        <w:ind w:left="0"/>
        <w:jc w:val="both"/>
      </w:pPr>
      <w:r>
        <w:rPr>
          <w:rFonts w:ascii="Times New Roman"/>
          <w:b w:val="false"/>
          <w:i w:val="false"/>
          <w:color w:val="000000"/>
          <w:sz w:val="28"/>
        </w:rPr>
        <w:t>
      Шартты белгілер:</w:t>
      </w:r>
    </w:p>
    <w:bookmarkEnd w:id="98"/>
    <w:bookmarkStart w:name="z110"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