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b7cb" w14:textId="73cb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тіркеу мәселелері бойынша мемлекеттік көрсетілетін қызметтер регламенттерін бекіту туралы" Солтүстік Қазақстан облысы әкімдігінің 2016 жылғы 14 маусымдағы № 213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23 тамыздағы № 319 қаулысы. Солтүстік Қазақстан облысының Әділет департаментінде 2016 жылғы 30 қыркүйекте N 3899 болып тіркелді. Күші жойылды - Солтүстік Қазақстан облысы әкімдігінің 2017 жылғы 7 қарашадағы № 447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әкімдігінің 07.11.2017 </w:t>
      </w:r>
      <w:r>
        <w:rPr>
          <w:rFonts w:ascii="Times New Roman"/>
          <w:b w:val="false"/>
          <w:i w:val="false"/>
          <w:color w:val="ff0000"/>
          <w:sz w:val="28"/>
        </w:rPr>
        <w:t>№ 447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"Азаматтық хал актілерін тіркеу мәселелері бойынша мемлекеттік көрсетілетін қызметтер регламенттерін бекіту туралы" Солтүстік Қазақстан облысы әкімдігінің 2016 жылғы 14 маусымдағы № 213 </w:t>
      </w:r>
      <w:r>
        <w:rPr>
          <w:rFonts w:ascii="Times New Roman"/>
          <w:b w:val="false"/>
          <w:i w:val="false"/>
          <w:color w:val="000000"/>
          <w:sz w:val="28"/>
        </w:rPr>
        <w:t>қаулысына</w:t>
      </w:r>
      <w:r>
        <w:rPr>
          <w:rFonts w:ascii="Times New Roman"/>
          <w:b w:val="false"/>
          <w:i w:val="false"/>
          <w:color w:val="000000"/>
          <w:sz w:val="28"/>
        </w:rPr>
        <w:t xml:space="preserve"> (2016 жылғы 4 тамыз "Әділет" Қазақстан Республикасы нормативтік құқықтық актілерінің ақпараттық құқықтық жүйесінде жарияланды, Нормативтік құқықтық актілерді мемлекеттік тіркеу тізілімінде № 3827 болып тіркелді)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"Бала тууды тіркеу, оның ішінде азаматтық хал актілерінің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"Солтүстік Қазақстан облысы әкімінің аппараты" коммуналдық мемлекеттік мекемесіне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23 тамыздағы № 319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14 маусымдағы № 213 қаулысымен бекітілген</w:t>
            </w:r>
          </w:p>
        </w:tc>
      </w:tr>
    </w:tbl>
    <w:bookmarkStart w:name="z12" w:id="1"/>
    <w:p>
      <w:pPr>
        <w:spacing w:after="0"/>
        <w:ind w:left="0"/>
        <w:jc w:val="left"/>
      </w:pPr>
      <w:r>
        <w:rPr>
          <w:rFonts w:ascii="Times New Roman"/>
          <w:b/>
          <w:i w:val="false"/>
          <w:color w:val="000000"/>
        </w:rPr>
        <w:t xml:space="preserve">  "Бала тууды тіркеу, оның ішінде азаматтық хал актілерінің жазбаларына өзгерістер, толықтырулар мен түзетулер енгізу" 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1.Жалпы ережелер</w:t>
      </w:r>
    </w:p>
    <w:bookmarkEnd w:id="2"/>
    <w:bookmarkStart w:name="z14" w:id="3"/>
    <w:p>
      <w:pPr>
        <w:spacing w:after="0"/>
        <w:ind w:left="0"/>
        <w:jc w:val="both"/>
      </w:pPr>
      <w:r>
        <w:rPr>
          <w:rFonts w:ascii="Times New Roman"/>
          <w:b w:val="false"/>
          <w:i w:val="false"/>
          <w:color w:val="000000"/>
          <w:sz w:val="28"/>
        </w:rPr>
        <w:t xml:space="preserve">
      1. "Бала тууды тіркеу, оның ішінде азаматтық хал актілерінің жазбаларына өзгерістер, толықтырулар мен түзетулер енгізу" мемлекеттік көрсетілетін қызмет регламенті (бұдан әрі – Регламент)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11374 болып тіркелді) бекітілген "Бала тууды тіркеу, оның ішінде азаматтық хал актілерінің жазбаларына өзгерістер, толықтырулар мен түзетулер енгізу" мемлекеттік көрсетілетін қызмет стандарты (бұдан әрі – Стандарт) негізінде әзірленді.</w:t>
      </w:r>
      <w:r>
        <w:br/>
      </w:r>
      <w:r>
        <w:rPr>
          <w:rFonts w:ascii="Times New Roman"/>
          <w:b w:val="false"/>
          <w:i w:val="false"/>
          <w:color w:val="000000"/>
          <w:sz w:val="28"/>
        </w:rPr>
        <w:t xml:space="preserve">
      </w:t>
      </w:r>
      <w:r>
        <w:rPr>
          <w:rFonts w:ascii="Times New Roman"/>
          <w:b w:val="false"/>
          <w:i w:val="false"/>
          <w:color w:val="000000"/>
          <w:sz w:val="28"/>
        </w:rPr>
        <w:t xml:space="preserve"> "Бала тууды тіркеу, оның ішінде азаматтық хал актілерінің жазбаларына өзгерістер, толықтырулар мен түзетулер енгізу" мемлекеттік көрсетілетін қызметті (бұдан әрі – мемлекеттік көрсетілетін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аудандар мен облыстық маңызы бар қаланың жергілікті атқарушы органдарымен (бұдан әрі - ЖАО) (бұдан әрі – көрсетілетін қызметті беруші)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Өтініштерді қабылдау және мемлекеттік қызмет көрсету нәтижесін беру мынандай баламалы негізде: </w:t>
      </w:r>
      <w:r>
        <w:br/>
      </w:r>
      <w:r>
        <w:rPr>
          <w:rFonts w:ascii="Times New Roman"/>
          <w:b w:val="false"/>
          <w:i w:val="false"/>
          <w:color w:val="000000"/>
          <w:sz w:val="28"/>
        </w:rPr>
        <w:t xml:space="preserve">
      </w:t>
      </w:r>
      <w:r>
        <w:rPr>
          <w:rFonts w:ascii="Times New Roman"/>
          <w:b w:val="false"/>
          <w:i w:val="false"/>
          <w:color w:val="000000"/>
          <w:sz w:val="28"/>
        </w:rPr>
        <w:t>1) аудандардың және облыстық маңызы бар қаланың, аудандық маңызы бар қалалардың ЖАО, ауылдық округтердің әкімдері;</w:t>
      </w:r>
      <w:r>
        <w:br/>
      </w:r>
      <w:r>
        <w:rPr>
          <w:rFonts w:ascii="Times New Roman"/>
          <w:b w:val="false"/>
          <w:i w:val="false"/>
          <w:color w:val="000000"/>
          <w:sz w:val="28"/>
        </w:rPr>
        <w:t xml:space="preserve">
      </w:t>
      </w:r>
      <w:r>
        <w:rPr>
          <w:rFonts w:ascii="Times New Roman"/>
          <w:b w:val="false"/>
          <w:i w:val="false"/>
          <w:color w:val="000000"/>
          <w:sz w:val="28"/>
        </w:rPr>
        <w:t xml:space="preserve">2)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"Азаматтарға арналған үкімет" мемлекеттік корпорациясы" коммерциялық емес акционерлік қоғам тізбесі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 веб-порталы" (бұдан әрі – портал) www.egov.kz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нәтижесі: </w:t>
      </w:r>
      <w:r>
        <w:br/>
      </w:r>
      <w:r>
        <w:rPr>
          <w:rFonts w:ascii="Times New Roman"/>
          <w:b w:val="false"/>
          <w:i w:val="false"/>
          <w:color w:val="000000"/>
          <w:sz w:val="28"/>
        </w:rPr>
        <w:t xml:space="preserve">
      </w:t>
      </w:r>
      <w:r>
        <w:rPr>
          <w:rFonts w:ascii="Times New Roman"/>
          <w:b w:val="false"/>
          <w:i w:val="false"/>
          <w:color w:val="000000"/>
          <w:sz w:val="28"/>
        </w:rPr>
        <w:t>жеке басын куәландыратын құжатты көрсеткен кезде қағаз жеткізгіштегі туу туралы куәлік, енгізілген өзгерістерімен, толықтыруларымен және түзетулерімен туу туралы қайталама куәлік.</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ақылы/тегін жеке тұлғаларға (бұдан әрі – көрсетілетін қызметті алушы) көрсетіледі.</w:t>
      </w:r>
      <w:r>
        <w:br/>
      </w:r>
      <w:r>
        <w:rPr>
          <w:rFonts w:ascii="Times New Roman"/>
          <w:b w:val="false"/>
          <w:i w:val="false"/>
          <w:color w:val="000000"/>
          <w:sz w:val="28"/>
        </w:rPr>
        <w:t xml:space="preserve">
      </w:t>
      </w:r>
      <w:r>
        <w:rPr>
          <w:rFonts w:ascii="Times New Roman"/>
          <w:b w:val="false"/>
          <w:i w:val="false"/>
          <w:color w:val="000000"/>
          <w:sz w:val="28"/>
        </w:rPr>
        <w:t>1) тууды мемлекеттік тіркеу тегін көрсетіледі;</w:t>
      </w:r>
      <w:r>
        <w:br/>
      </w:r>
      <w:r>
        <w:rPr>
          <w:rFonts w:ascii="Times New Roman"/>
          <w:b w:val="false"/>
          <w:i w:val="false"/>
          <w:color w:val="000000"/>
          <w:sz w:val="28"/>
        </w:rPr>
        <w:t xml:space="preserve">
      </w:t>
      </w:r>
      <w:r>
        <w:rPr>
          <w:rFonts w:ascii="Times New Roman"/>
          <w:b w:val="false"/>
          <w:i w:val="false"/>
          <w:color w:val="000000"/>
          <w:sz w:val="28"/>
        </w:rPr>
        <w:t>2) туу туралы акт жазбасын өзгертуге, толықтыруға, түзетуге және қалпына келтіруге байланысты куәлік бергені үшін 0,5 айлық есептік көрсеткіш мөлшерінде мемлекеттік баж алынады.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баж сомасы "Салық және бюджетке төленетін басқа да міндетті төлемдер туралы" 2008 жылғы 10 желтоқсандағы Қазақстан Республикасының Кодексінің (Салық кодексі) </w:t>
      </w:r>
      <w:r>
        <w:rPr>
          <w:rFonts w:ascii="Times New Roman"/>
          <w:b w:val="false"/>
          <w:i w:val="false"/>
          <w:color w:val="000000"/>
          <w:sz w:val="28"/>
        </w:rPr>
        <w:t>537-бабына</w:t>
      </w:r>
      <w:r>
        <w:rPr>
          <w:rFonts w:ascii="Times New Roman"/>
          <w:b w:val="false"/>
          <w:i w:val="false"/>
          <w:color w:val="000000"/>
          <w:sz w:val="28"/>
        </w:rPr>
        <w:t xml:space="preserve"> сәйкес, мөлшерлемелер бойынша есептеледі және заңдық маңызы бар іс-әрекеттер жасалған және (немесе) уәкілетті мемлекеттік органдар немесе лауазымды адамдар құжаттар берген орны бойынша есепке алынады.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көрсетуге электрондық сұрау салуды портал арқылы берген кезде төлем "электрондық үкіметтің" төлем шлюзі (бұдан әрі – ЭҮТШ)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Порталда көрсетілетін қызметті алушының "Жеке кабинетіне" көрсетілетін қызметті берушінің уәкілетті тұлғасының электрондық цифрлық қолы (бұдан әрі – ЭЦҚ) қойылған электрондық құжат нысанында мемлекеттік қызмет көрсету нәтижесінің берілу күнінің белгіленуі туралы хабарлама жолданады. </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нәтижесін беру нысаны: қағаз түрінде.</w:t>
      </w:r>
    </w:p>
    <w:bookmarkEnd w:id="3"/>
    <w:bookmarkStart w:name="z30"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4"/>
    <w:bookmarkStart w:name="z31" w:id="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тууды тіркеу үшін көрсетілетін қызметті берушіге немесе Мемлекеттік корпорацияға жүгінген кезде қажетті құжаттар тізбесі болып табылады: </w:t>
      </w:r>
      <w:r>
        <w:br/>
      </w:r>
      <w:r>
        <w:rPr>
          <w:rFonts w:ascii="Times New Roman"/>
          <w:b w:val="false"/>
          <w:i w:val="false"/>
          <w:color w:val="000000"/>
          <w:sz w:val="28"/>
        </w:rPr>
        <w:t xml:space="preserve">
      </w:t>
      </w:r>
      <w:r>
        <w:rPr>
          <w:rFonts w:ascii="Times New Roman"/>
          <w:b w:val="false"/>
          <w:i w:val="false"/>
          <w:color w:val="000000"/>
          <w:sz w:val="28"/>
        </w:rPr>
        <w:t>1) Стандарттың 1-қосымшасына сәйкес нысандағы тууды мемлекеттәк тіркеу туралы өтініш (бұдан әрі - өтініш);</w:t>
      </w:r>
      <w:r>
        <w:br/>
      </w:r>
      <w:r>
        <w:rPr>
          <w:rFonts w:ascii="Times New Roman"/>
          <w:b w:val="false"/>
          <w:i w:val="false"/>
          <w:color w:val="000000"/>
          <w:sz w:val="28"/>
        </w:rPr>
        <w:t xml:space="preserve">
      </w:t>
      </w:r>
      <w:r>
        <w:rPr>
          <w:rFonts w:ascii="Times New Roman"/>
          <w:b w:val="false"/>
          <w:i w:val="false"/>
          <w:color w:val="000000"/>
          <w:sz w:val="28"/>
        </w:rPr>
        <w:t>2) ата-анасының немесе нотариатта куәландырылған сенімхат бойынша өкілдің жеке басын куәландыратын құжаты (тұлғаны сәйкестендіру үшін);</w:t>
      </w:r>
      <w:r>
        <w:br/>
      </w:r>
      <w:r>
        <w:rPr>
          <w:rFonts w:ascii="Times New Roman"/>
          <w:b w:val="false"/>
          <w:i w:val="false"/>
          <w:color w:val="000000"/>
          <w:sz w:val="28"/>
        </w:rPr>
        <w:t xml:space="preserve">
      </w:t>
      </w:r>
      <w:r>
        <w:rPr>
          <w:rFonts w:ascii="Times New Roman"/>
          <w:b w:val="false"/>
          <w:i w:val="false"/>
          <w:color w:val="000000"/>
          <w:sz w:val="28"/>
        </w:rPr>
        <w:t>3) ата-анасының неке қию (ерлі-зайыптылық) туралы куәлігінің көшірмесі (Қазақстан Республикасының аумағында 2008 жылдан кейін некені тіркеген тұлғалар куәліктің көшірмесін ұсынылмайды);</w:t>
      </w:r>
      <w:r>
        <w:br/>
      </w:r>
      <w:r>
        <w:rPr>
          <w:rFonts w:ascii="Times New Roman"/>
          <w:b w:val="false"/>
          <w:i w:val="false"/>
          <w:color w:val="000000"/>
          <w:sz w:val="28"/>
        </w:rPr>
        <w:t xml:space="preserve">
      </w:t>
      </w:r>
      <w:r>
        <w:rPr>
          <w:rFonts w:ascii="Times New Roman"/>
          <w:b w:val="false"/>
          <w:i w:val="false"/>
          <w:color w:val="000000"/>
          <w:sz w:val="28"/>
        </w:rPr>
        <w:t>4) туу туралы медициналық куәлігі немесе туу фактісін белгілеу туралы сот шешімінің көшірмесі;</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алушының өкілі жүгінген жағдайда нотариатта куәландырылған сенімхат;</w:t>
      </w:r>
      <w:r>
        <w:br/>
      </w:r>
      <w:r>
        <w:rPr>
          <w:rFonts w:ascii="Times New Roman"/>
          <w:b w:val="false"/>
          <w:i w:val="false"/>
          <w:color w:val="000000"/>
          <w:sz w:val="28"/>
        </w:rPr>
        <w:t xml:space="preserve">
      </w:t>
      </w:r>
      <w:r>
        <w:rPr>
          <w:rFonts w:ascii="Times New Roman"/>
          <w:b w:val="false"/>
          <w:i w:val="false"/>
          <w:color w:val="000000"/>
          <w:sz w:val="28"/>
        </w:rPr>
        <w:t>шетелдіктер қосымша ұсынады:</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Республикасында тұрақты тұратын немесе уақытша болатын шетелдіктер мен азаматтығы жоқ адамдар өз мәртебесіне сәйкес келетін жеке басты куәландыратын құжаттарын ұсынады. Жеке басын куәландыратын құжаттарды көрсетумен қатар, оның мәтiнiнiң нотариатта куәландырылған мемлекеттік тiлiндегi немесе орыс тiлiндегi аудармасын ұсынады.</w:t>
      </w:r>
      <w:r>
        <w:br/>
      </w:r>
      <w:r>
        <w:rPr>
          <w:rFonts w:ascii="Times New Roman"/>
          <w:b w:val="false"/>
          <w:i w:val="false"/>
          <w:color w:val="000000"/>
          <w:sz w:val="28"/>
        </w:rPr>
        <w:t xml:space="preserve">
      </w:t>
      </w:r>
      <w:r>
        <w:rPr>
          <w:rFonts w:ascii="Times New Roman"/>
          <w:b w:val="false"/>
          <w:i w:val="false"/>
          <w:color w:val="000000"/>
          <w:sz w:val="28"/>
        </w:rPr>
        <w:t>Порталға жүгінген кезде (тууды тіркеу кезінде Қазақстан Республикасының азаматтары үшін):</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ЭЦҚ-мен куәландырылған электрондық өтініш;</w:t>
      </w:r>
      <w:r>
        <w:br/>
      </w:r>
      <w:r>
        <w:rPr>
          <w:rFonts w:ascii="Times New Roman"/>
          <w:b w:val="false"/>
          <w:i w:val="false"/>
          <w:color w:val="000000"/>
          <w:sz w:val="28"/>
        </w:rPr>
        <w:t xml:space="preserve">
      </w:t>
      </w:r>
      <w:r>
        <w:rPr>
          <w:rFonts w:ascii="Times New Roman"/>
          <w:b w:val="false"/>
          <w:i w:val="false"/>
          <w:color w:val="000000"/>
          <w:sz w:val="28"/>
        </w:rPr>
        <w:t xml:space="preserve">2) азаматтық хал актілерін тіркеу туралы электрондық құжат (Қазақстан Республикасының аумағында 2008 жылдан кейін тіркелген құжаттар ұсынылмайды). </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жеке басын куәландыратын құжаттар туралы, туу туралы медициналық куәлік туралы, сондай-ақ егер тіркеу Қазақстан Республикасының аумағында 2008 жылдан кейін жүргізілген болса, азаматтық хал актілерін тіркеу туралы куәліктер жөнінде мәліметтерді, көрсетілетін қызметті беруші "электрондық үкімет" шлюзі арқылы тиісті мемлекеттік ақпараттық жүйелерден алады.</w:t>
      </w:r>
      <w:r>
        <w:br/>
      </w:r>
      <w:r>
        <w:rPr>
          <w:rFonts w:ascii="Times New Roman"/>
          <w:b w:val="false"/>
          <w:i w:val="false"/>
          <w:color w:val="000000"/>
          <w:sz w:val="28"/>
        </w:rPr>
        <w:t xml:space="preserve">
      </w:t>
      </w:r>
      <w:r>
        <w:rPr>
          <w:rFonts w:ascii="Times New Roman"/>
          <w:b w:val="false"/>
          <w:i w:val="false"/>
          <w:color w:val="000000"/>
          <w:sz w:val="28"/>
        </w:rPr>
        <w:t>Баланың туған күнінен бастап екі ай мерзім өткеннен кейін, баланың тууын тіркеген жағдайда қосымша ұсынылады:</w:t>
      </w:r>
      <w:r>
        <w:br/>
      </w:r>
      <w:r>
        <w:rPr>
          <w:rFonts w:ascii="Times New Roman"/>
          <w:b w:val="false"/>
          <w:i w:val="false"/>
          <w:color w:val="000000"/>
          <w:sz w:val="28"/>
        </w:rPr>
        <w:t xml:space="preserve">
      </w:t>
      </w:r>
      <w:r>
        <w:rPr>
          <w:rFonts w:ascii="Times New Roman"/>
          <w:b w:val="false"/>
          <w:i w:val="false"/>
          <w:color w:val="000000"/>
          <w:sz w:val="28"/>
        </w:rPr>
        <w:t>1) ата-анасының түсініктемесі;</w:t>
      </w:r>
      <w:r>
        <w:br/>
      </w:r>
      <w:r>
        <w:rPr>
          <w:rFonts w:ascii="Times New Roman"/>
          <w:b w:val="false"/>
          <w:i w:val="false"/>
          <w:color w:val="000000"/>
          <w:sz w:val="28"/>
        </w:rPr>
        <w:t xml:space="preserve">
      </w:t>
      </w:r>
      <w:r>
        <w:rPr>
          <w:rFonts w:ascii="Times New Roman"/>
          <w:b w:val="false"/>
          <w:i w:val="false"/>
          <w:color w:val="000000"/>
          <w:sz w:val="28"/>
        </w:rPr>
        <w:t>2) баланың туған жері мен ата-анасының тұрғылықты жері бойынша туу туралы акт жазбасының жоқтығы туралы тіркеуші органның анықтамасы (Қазақстан Республикасының аумағында 2008 жылдан кейін туылған балалардан басқа);</w:t>
      </w:r>
      <w:r>
        <w:br/>
      </w:r>
      <w:r>
        <w:rPr>
          <w:rFonts w:ascii="Times New Roman"/>
          <w:b w:val="false"/>
          <w:i w:val="false"/>
          <w:color w:val="000000"/>
          <w:sz w:val="28"/>
        </w:rPr>
        <w:t xml:space="preserve">
      </w:t>
      </w:r>
      <w:r>
        <w:rPr>
          <w:rFonts w:ascii="Times New Roman"/>
          <w:b w:val="false"/>
          <w:i w:val="false"/>
          <w:color w:val="000000"/>
          <w:sz w:val="28"/>
        </w:rPr>
        <w:t xml:space="preserve">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тіркелді) бекітілген нысан бойынша баланың тұратын жері бойынша оның денсаулығы туралы анықтама (жүгінген кезден бастап 7 (жеті) күннен кешіктірілмей берілген); </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алушының өкілі жүгінген жағдайда, нотариатта куәландырылған сенімхат.</w:t>
      </w:r>
      <w:r>
        <w:br/>
      </w:r>
      <w:r>
        <w:rPr>
          <w:rFonts w:ascii="Times New Roman"/>
          <w:b w:val="false"/>
          <w:i w:val="false"/>
          <w:color w:val="000000"/>
          <w:sz w:val="28"/>
        </w:rPr>
        <w:t xml:space="preserve">
      </w:t>
      </w:r>
      <w:r>
        <w:rPr>
          <w:rFonts w:ascii="Times New Roman"/>
          <w:b w:val="false"/>
          <w:i w:val="false"/>
          <w:color w:val="000000"/>
          <w:sz w:val="28"/>
        </w:rPr>
        <w:t>Құжаттарды қабылдау кезінде аудандардың және облыстық маңызы бар қалалардың, аудандық маңызы бар қалалардың ЖАО, ауылдар, ауылдық округтердің әкімдері немесе Мемлекеттік корпорация қызметкері құжаттардың көшірмелерін тексереді, одан кейін көрсетілетін қызметті берушіге түпнұсқасын қайтарады.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жеке басын куәландыратын құжаттар туралы, сондай-ақ егер тіркеу Қазақстан Республикасының аумағында 2008 жылдан кейін жүргізілген болса, азаматтық хал актілерін тіркеу туралы куәліктер жөнінде мәліметтерді,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көрсетілетін қызметті берушіге немесе Мемлекеттік корпорацияға жүгінген кезде туу туралы акт жазбасына өзгерістер, толықтырулар мен түзетулер енгізу үшін қажетті құжаттар тізбесі:</w:t>
      </w:r>
      <w:r>
        <w:br/>
      </w:r>
      <w:r>
        <w:rPr>
          <w:rFonts w:ascii="Times New Roman"/>
          <w:b w:val="false"/>
          <w:i w:val="false"/>
          <w:color w:val="000000"/>
          <w:sz w:val="28"/>
        </w:rPr>
        <w:t xml:space="preserve">
      </w:t>
      </w:r>
      <w:r>
        <w:rPr>
          <w:rFonts w:ascii="Times New Roman"/>
          <w:b w:val="false"/>
          <w:i w:val="false"/>
          <w:color w:val="000000"/>
          <w:sz w:val="28"/>
        </w:rPr>
        <w:t>1) Стандартқа 2-қосымшаға сәйкес нысандағы өзгерістер, толықтырулар мен түзетулер енгізу туралы өтініш;</w:t>
      </w:r>
      <w:r>
        <w:br/>
      </w:r>
      <w:r>
        <w:rPr>
          <w:rFonts w:ascii="Times New Roman"/>
          <w:b w:val="false"/>
          <w:i w:val="false"/>
          <w:color w:val="000000"/>
          <w:sz w:val="28"/>
        </w:rPr>
        <w:t xml:space="preserve">
      </w:t>
      </w:r>
      <w:r>
        <w:rPr>
          <w:rFonts w:ascii="Times New Roman"/>
          <w:b w:val="false"/>
          <w:i w:val="false"/>
          <w:color w:val="000000"/>
          <w:sz w:val="28"/>
        </w:rPr>
        <w:t>2) жеке басын куәландыратын құжат (тұлғаны сәйкестендіру үшін);</w:t>
      </w:r>
      <w:r>
        <w:br/>
      </w:r>
      <w:r>
        <w:rPr>
          <w:rFonts w:ascii="Times New Roman"/>
          <w:b w:val="false"/>
          <w:i w:val="false"/>
          <w:color w:val="000000"/>
          <w:sz w:val="28"/>
        </w:rPr>
        <w:t xml:space="preserve">
      </w:t>
      </w:r>
      <w:r>
        <w:rPr>
          <w:rFonts w:ascii="Times New Roman"/>
          <w:b w:val="false"/>
          <w:i w:val="false"/>
          <w:color w:val="000000"/>
          <w:sz w:val="28"/>
        </w:rPr>
        <w:t>3) туу туралы куәлігі, куәліктің түпнұсқасы жоғалған жағдайда – тууды тіркеу туралы анықтама;</w:t>
      </w:r>
      <w:r>
        <w:br/>
      </w:r>
      <w:r>
        <w:rPr>
          <w:rFonts w:ascii="Times New Roman"/>
          <w:b w:val="false"/>
          <w:i w:val="false"/>
          <w:color w:val="000000"/>
          <w:sz w:val="28"/>
        </w:rPr>
        <w:t xml:space="preserve">
      </w:t>
      </w:r>
      <w:r>
        <w:rPr>
          <w:rFonts w:ascii="Times New Roman"/>
          <w:b w:val="false"/>
          <w:i w:val="false"/>
          <w:color w:val="000000"/>
          <w:sz w:val="28"/>
        </w:rPr>
        <w:t>4) өзгерістер, толықтырулар мен түзетулер енгізудің қажеттігін растайтын құжаттар;</w:t>
      </w:r>
      <w:r>
        <w:br/>
      </w:r>
      <w:r>
        <w:rPr>
          <w:rFonts w:ascii="Times New Roman"/>
          <w:b w:val="false"/>
          <w:i w:val="false"/>
          <w:color w:val="000000"/>
          <w:sz w:val="28"/>
        </w:rPr>
        <w:t xml:space="preserve">
      </w:t>
      </w:r>
      <w:r>
        <w:rPr>
          <w:rFonts w:ascii="Times New Roman"/>
          <w:b w:val="false"/>
          <w:i w:val="false"/>
          <w:color w:val="000000"/>
          <w:sz w:val="28"/>
        </w:rPr>
        <w:t>5) мемлекеттік баждың бюджетке төленгенін растайтын құжат немесе салық жеңілдіктерін беру үшін негіз болып табылатын құжат;</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алушының өкілі жүгінген жағдайда, нотариатта куәландырылған сенімхат.</w:t>
      </w:r>
      <w:r>
        <w:br/>
      </w:r>
      <w:r>
        <w:rPr>
          <w:rFonts w:ascii="Times New Roman"/>
          <w:b w:val="false"/>
          <w:i w:val="false"/>
          <w:color w:val="000000"/>
          <w:sz w:val="28"/>
        </w:rPr>
        <w:t xml:space="preserve">
      </w:t>
      </w:r>
      <w:r>
        <w:rPr>
          <w:rFonts w:ascii="Times New Roman"/>
          <w:b w:val="false"/>
          <w:i w:val="false"/>
          <w:color w:val="000000"/>
          <w:sz w:val="28"/>
        </w:rPr>
        <w:t xml:space="preserve">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азаматтық хал актілері жазбаларына өзгерістер, толықтырулар мен түзетулер енгізу туралы өтініштері Қазақстан Республикасының шетелдегі мекемелерi арқылы бастапқы жазбаның сақталған орны бойынша тіркеуші органға беріледі. </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көрсетілген кезде көрсетілетін қызметті алушы, егер Қазақстан Республикасының заңнамасында өзгеше көзделмесе, ақпараттық жүйелердегі заңмен қорғалатын құпияларды құрайтын мәліметтерді пайдалануға жазбаша келісім береді.</w:t>
      </w:r>
      <w:r>
        <w:br/>
      </w:r>
      <w:r>
        <w:rPr>
          <w:rFonts w:ascii="Times New Roman"/>
          <w:b w:val="false"/>
          <w:i w:val="false"/>
          <w:color w:val="000000"/>
          <w:sz w:val="28"/>
        </w:rPr>
        <w:t xml:space="preserve">
      </w:t>
      </w:r>
      <w:r>
        <w:rPr>
          <w:rFonts w:ascii="Times New Roman"/>
          <w:b w:val="false"/>
          <w:i w:val="false"/>
          <w:color w:val="000000"/>
          <w:sz w:val="28"/>
        </w:rPr>
        <w:t>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 көшірмелер түрінде табысталады.</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қызмет көрсету процесінің құрамына кіретін әрбір рәсімнің (іс-қимылдың) мазмұны, оның орындалу ұзақтығы: </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көрсетілетін қызметті алушыдан не Мемлекеттік корпорация қызметкерінен құжатты қабылдайды, өтінішті тіркейді және көрсетілетін қызметті берушінің басшысына береді – 20 (жиырма)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тиісті бұрыштама қояды, құжаттар пакетін көрсетілетін қызметті берушінің жауапты орындаушысына береді - 15 (он бес) минут;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көрсетілетін қызметті алушының құжаттар пакетін зерделейді, мемлекеттік қызметті көрсету нәтижесінің жобасын ресімдейді және көрсетілетін қызметті берушінің басшысына қол қою үшін береді (қабылдау күні мемлекеттік қызмет көрсету мерзіміне кірмейді), – 2 (екі) жұмыс күні:</w:t>
      </w:r>
      <w:r>
        <w:br/>
      </w:r>
      <w:r>
        <w:rPr>
          <w:rFonts w:ascii="Times New Roman"/>
          <w:b w:val="false"/>
          <w:i w:val="false"/>
          <w:color w:val="000000"/>
          <w:sz w:val="28"/>
        </w:rPr>
        <w:t xml:space="preserve">
      </w:t>
      </w:r>
      <w:r>
        <w:rPr>
          <w:rFonts w:ascii="Times New Roman"/>
          <w:b w:val="false"/>
          <w:i w:val="false"/>
          <w:color w:val="000000"/>
          <w:sz w:val="28"/>
        </w:rPr>
        <w:t>баланың туған күнінен бастап 3 (үш) жұмыс күні өткеннен кейін, баланың тууын тіркеген жағдайда – күнтізбелік 14 (он төрт) күн ішінде;</w:t>
      </w:r>
      <w:r>
        <w:br/>
      </w:r>
      <w:r>
        <w:rPr>
          <w:rFonts w:ascii="Times New Roman"/>
          <w:b w:val="false"/>
          <w:i w:val="false"/>
          <w:color w:val="000000"/>
          <w:sz w:val="28"/>
        </w:rPr>
        <w:t xml:space="preserve">
      </w:t>
      </w:r>
      <w:r>
        <w:rPr>
          <w:rFonts w:ascii="Times New Roman"/>
          <w:b w:val="false"/>
          <w:i w:val="false"/>
          <w:color w:val="000000"/>
          <w:sz w:val="28"/>
        </w:rPr>
        <w:t>осы регламенттің 4-тармағында белгіленген құжаттарды қосымша тексеру қажет болған кезде, қызмет көрсету мерзімі көрсетілетін қызметті алушыны қарау мерзімін ұзарту сәтінен күнтізбелік 3 (үш) күн ішінде хабардар ете отырып, күнтiзбелiк 30 (отыз) күннен аспайтын уақытқа ұзартылады;</w:t>
      </w:r>
      <w:r>
        <w:br/>
      </w:r>
      <w:r>
        <w:rPr>
          <w:rFonts w:ascii="Times New Roman"/>
          <w:b w:val="false"/>
          <w:i w:val="false"/>
          <w:color w:val="000000"/>
          <w:sz w:val="28"/>
        </w:rPr>
        <w:t xml:space="preserve">
      </w:t>
      </w:r>
      <w:r>
        <w:rPr>
          <w:rFonts w:ascii="Times New Roman"/>
          <w:b w:val="false"/>
          <w:i w:val="false"/>
          <w:color w:val="000000"/>
          <w:sz w:val="28"/>
        </w:rPr>
        <w:t>азаматтық хал актілер жазбасына өзгерістер, толықтырулар мен түзетулер енгізу туралы өтініш - күнтізбелік 14 (он төрт) күн (қабылдау күні мемлекеттік қызмет көрсету мерзіміне кірмейді), басқа мемлекеттік органдарға сұрау салу қажет болған кезде мемлекеттік қызмет көрсету мерзімі көрсетілетін қызметті алушыны қарау мерзімі ұзарту сәтінен күнтізбелік 3 (үш) күн ішінде хабардар ете отырып, күнтiзбелiк 30 (отыз) күннен аспайтын уақытқа ұзартылады;</w:t>
      </w:r>
      <w:r>
        <w:br/>
      </w:r>
      <w:r>
        <w:rPr>
          <w:rFonts w:ascii="Times New Roman"/>
          <w:b w:val="false"/>
          <w:i w:val="false"/>
          <w:color w:val="000000"/>
          <w:sz w:val="28"/>
        </w:rPr>
        <w:t xml:space="preserve">
      </w:t>
      </w:r>
      <w:r>
        <w:rPr>
          <w:rFonts w:ascii="Times New Roman"/>
          <w:b w:val="false"/>
          <w:i w:val="false"/>
          <w:color w:val="000000"/>
          <w:sz w:val="28"/>
        </w:rPr>
        <w:t xml:space="preserve">4) көрсетілетін қызметті берушінің басшысы шешім қабылдайды және мемлекеттік қызметті көрсету нәтижесіне қол қойып, көрсетілетін қызметті берушінің жауапты орындаушысына жолдайды – 10 (он) минут. </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орындаушысы көрсетілетін қызметті алушыға мемлекеттік қызмет көрсету нәтижесін береді немесе Мемлекеттік корпорация қызметкеріне жібереді – 15 (он бес) минут.</w:t>
      </w:r>
      <w:r>
        <w:br/>
      </w:r>
      <w:r>
        <w:rPr>
          <w:rFonts w:ascii="Times New Roman"/>
          <w:b w:val="false"/>
          <w:i w:val="false"/>
          <w:color w:val="000000"/>
          <w:sz w:val="28"/>
        </w:rPr>
        <w:t xml:space="preserve">
      </w:t>
      </w:r>
      <w:r>
        <w:rPr>
          <w:rFonts w:ascii="Times New Roman"/>
          <w:b w:val="false"/>
          <w:i w:val="false"/>
          <w:color w:val="000000"/>
          <w:sz w:val="28"/>
        </w:rPr>
        <w:t>6. Келесi рәсiмдi (iс-қимылдарды) орындауды бастау үшiн негiз болатын мемлекеттiк қызметтi көрсету бойынша рәсiмдердiң (iс-қимылдардың) нәтижесi:</w:t>
      </w:r>
      <w:r>
        <w:br/>
      </w:r>
      <w:r>
        <w:rPr>
          <w:rFonts w:ascii="Times New Roman"/>
          <w:b w:val="false"/>
          <w:i w:val="false"/>
          <w:color w:val="000000"/>
          <w:sz w:val="28"/>
        </w:rPr>
        <w:t xml:space="preserve">
      </w:t>
      </w:r>
      <w:r>
        <w:rPr>
          <w:rFonts w:ascii="Times New Roman"/>
          <w:b w:val="false"/>
          <w:i w:val="false"/>
          <w:color w:val="000000"/>
          <w:sz w:val="28"/>
        </w:rPr>
        <w:t>1) өтінішті тіркеу;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басшысының бұрыштамасы;</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нәтижесінің жобасы;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басшылығының мемлекеттік қызметті көрсету нәтижесіне қол қоюы;</w:t>
      </w:r>
      <w:r>
        <w:br/>
      </w: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нәтижесін көрсетілетін қызметті алушыға беру.</w:t>
      </w:r>
    </w:p>
    <w:bookmarkEnd w:id="5"/>
    <w:bookmarkStart w:name="z75" w:id="6"/>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iс-қимылы тәртiбiн сипаттау</w:t>
      </w:r>
    </w:p>
    <w:bookmarkEnd w:id="6"/>
    <w:bookmarkStart w:name="z76" w:id="7"/>
    <w:p>
      <w:pPr>
        <w:spacing w:after="0"/>
        <w:ind w:left="0"/>
        <w:jc w:val="both"/>
      </w:pPr>
      <w:r>
        <w:rPr>
          <w:rFonts w:ascii="Times New Roman"/>
          <w:b w:val="false"/>
          <w:i w:val="false"/>
          <w:color w:val="000000"/>
          <w:sz w:val="28"/>
        </w:rPr>
        <w:t>
      7. Мемлекеттiк қызмет көрсету процесiне қатысатын көрсетiлетiн қызметтi берушiнің құрылымдық бөлiмшелерiнiң тiзбесi:</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8. Көрсетілетін қызметті берушінің құрылымдық бөлімшелерінің (қызметкерлерінің) арасында рәсімдер (іс-қимылдар)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көрсетілетін қызметті алушыдан не Мемлекеттік корпорация қызметкерінен құжатты қабылдайды, өтінішті тіркейді және көрсетілетін қызметті берушінің басшысына береді – 20 (жиырма)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тиісті бұрыштама қояды, құжаттар пакетін көрсетілетін қызметті берушінің жауапты орындаушысына береді - 15 (он бес) минут;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көрсетілетін қызметті алушының құжаттар пакетін зерделейді, мемлекеттік қызметті көрсету нәтижесінің жобасын ресімдейді және көрсетілетін қызметті берушінің басшысына қол қою үшін береді (қабылдау күні мемлекеттік қызмет көрсету мерзіміне кірмейді), – 2 (екі) жұмыс күні:</w:t>
      </w:r>
      <w:r>
        <w:br/>
      </w:r>
      <w:r>
        <w:rPr>
          <w:rFonts w:ascii="Times New Roman"/>
          <w:b w:val="false"/>
          <w:i w:val="false"/>
          <w:color w:val="000000"/>
          <w:sz w:val="28"/>
        </w:rPr>
        <w:t xml:space="preserve">
      </w:t>
      </w:r>
      <w:r>
        <w:rPr>
          <w:rFonts w:ascii="Times New Roman"/>
          <w:b w:val="false"/>
          <w:i w:val="false"/>
          <w:color w:val="000000"/>
          <w:sz w:val="28"/>
        </w:rPr>
        <w:t>баланың туған күнінен бастап 3 (үш) жұмыс күні өткеннен кейін, баланың тууын тіркеген жағдайда – күнтізбелік 14 (он төрт) күн ішінде;</w:t>
      </w:r>
      <w:r>
        <w:br/>
      </w:r>
      <w:r>
        <w:rPr>
          <w:rFonts w:ascii="Times New Roman"/>
          <w:b w:val="false"/>
          <w:i w:val="false"/>
          <w:color w:val="000000"/>
          <w:sz w:val="28"/>
        </w:rPr>
        <w:t xml:space="preserve">
      </w:t>
      </w:r>
      <w:r>
        <w:rPr>
          <w:rFonts w:ascii="Times New Roman"/>
          <w:b w:val="false"/>
          <w:i w:val="false"/>
          <w:color w:val="000000"/>
          <w:sz w:val="28"/>
        </w:rPr>
        <w:t>осы регламенттің 4-тармағында белгіленген құжаттарды қосымша тексеру қажет болған кезде мемлекеттік қызмет көрсету мерзімі көрсетілетін қызметті алушыны қарау мерзімін ұзарту сәтінен күнтізбелік 3 (үш) күн ішінде хабардар ете отырып, күнтiзбелiк 30 (отыз) күннен аспайтын уақытқа ұзартылады;</w:t>
      </w:r>
      <w:r>
        <w:br/>
      </w:r>
      <w:r>
        <w:rPr>
          <w:rFonts w:ascii="Times New Roman"/>
          <w:b w:val="false"/>
          <w:i w:val="false"/>
          <w:color w:val="000000"/>
          <w:sz w:val="28"/>
        </w:rPr>
        <w:t xml:space="preserve">
      </w:t>
      </w:r>
      <w:r>
        <w:rPr>
          <w:rFonts w:ascii="Times New Roman"/>
          <w:b w:val="false"/>
          <w:i w:val="false"/>
          <w:color w:val="000000"/>
          <w:sz w:val="28"/>
        </w:rPr>
        <w:t>азаматтық хал актілер жазбасына өзгерістер, толықтырулар мен түзетулер енгізу туралы өтініш - күнтізбелік 14 (он төрт) күн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қарау мерзімі ұзарту сәтінен күнтізбелік 3 (үш) күн ішінде хабардар ете отырып, күнтiзбелiк 30 (отыз) күннен аспайтын уақытқа ұзартылады;</w:t>
      </w:r>
      <w:r>
        <w:br/>
      </w:r>
      <w:r>
        <w:rPr>
          <w:rFonts w:ascii="Times New Roman"/>
          <w:b w:val="false"/>
          <w:i w:val="false"/>
          <w:color w:val="000000"/>
          <w:sz w:val="28"/>
        </w:rPr>
        <w:t xml:space="preserve">
      </w:t>
      </w:r>
      <w:r>
        <w:rPr>
          <w:rFonts w:ascii="Times New Roman"/>
          <w:b w:val="false"/>
          <w:i w:val="false"/>
          <w:color w:val="000000"/>
          <w:sz w:val="28"/>
        </w:rPr>
        <w:t xml:space="preserve">4) көрсетілетін қызметті берушінің басшысы шешім қабылдайды және мемлекеттік қызметті көрсету нәтижесіне қол қойып, көрсетілетін қызметті берушінің жауапты орындаушысына жолдайды – 10 (он) минут. </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орындаушысы көрсетілетін қызметті алушыға мемлекеттік қызмет көрсету нәтижесін береді немесе Мемлекеттік корпорация қызметкеріне жібереді – 15 (он бес) минут.</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көрсетілетін қызмет алдын ала жазылусыз және жеделдетіп қызмет көрсетусіз кезек тәртібінде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 Мемлекеттік көрсетілетін қызметті көрсетілетін қызметті беруші арқылы көрсету үшін қажетті құжаттарды қабылдау кезінде көрсетілетін қызметті алушыға мыналар көрсетіле отырып қолхат беріледі:</w:t>
      </w:r>
      <w:r>
        <w:br/>
      </w:r>
      <w:r>
        <w:rPr>
          <w:rFonts w:ascii="Times New Roman"/>
          <w:b w:val="false"/>
          <w:i w:val="false"/>
          <w:color w:val="000000"/>
          <w:sz w:val="28"/>
        </w:rPr>
        <w:t xml:space="preserve">
      </w:t>
      </w:r>
      <w:r>
        <w:rPr>
          <w:rFonts w:ascii="Times New Roman"/>
          <w:b w:val="false"/>
          <w:i w:val="false"/>
          <w:color w:val="000000"/>
          <w:sz w:val="28"/>
        </w:rPr>
        <w:t>1) өтініштің қабылданған күні;</w:t>
      </w:r>
      <w:r>
        <w:br/>
      </w:r>
      <w:r>
        <w:rPr>
          <w:rFonts w:ascii="Times New Roman"/>
          <w:b w:val="false"/>
          <w:i w:val="false"/>
          <w:color w:val="000000"/>
          <w:sz w:val="28"/>
        </w:rPr>
        <w:t xml:space="preserve">
      </w:t>
      </w:r>
      <w:r>
        <w:rPr>
          <w:rFonts w:ascii="Times New Roman"/>
          <w:b w:val="false"/>
          <w:i w:val="false"/>
          <w:color w:val="000000"/>
          <w:sz w:val="28"/>
        </w:rPr>
        <w:t>2) қоса берілген құжаттар саны;</w:t>
      </w:r>
      <w:r>
        <w:br/>
      </w:r>
      <w:r>
        <w:rPr>
          <w:rFonts w:ascii="Times New Roman"/>
          <w:b w:val="false"/>
          <w:i w:val="false"/>
          <w:color w:val="000000"/>
          <w:sz w:val="28"/>
        </w:rPr>
        <w:t xml:space="preserve">
      </w:t>
      </w:r>
      <w:r>
        <w:rPr>
          <w:rFonts w:ascii="Times New Roman"/>
          <w:b w:val="false"/>
          <w:i w:val="false"/>
          <w:color w:val="000000"/>
          <w:sz w:val="28"/>
        </w:rPr>
        <w:t>3) құжат берілген күн, уақыт;</w:t>
      </w:r>
      <w:r>
        <w:br/>
      </w:r>
      <w:r>
        <w:rPr>
          <w:rFonts w:ascii="Times New Roman"/>
          <w:b w:val="false"/>
          <w:i w:val="false"/>
          <w:color w:val="000000"/>
          <w:sz w:val="28"/>
        </w:rPr>
        <w:t xml:space="preserve">
      </w:t>
      </w:r>
      <w:r>
        <w:rPr>
          <w:rFonts w:ascii="Times New Roman"/>
          <w:b w:val="false"/>
          <w:i w:val="false"/>
          <w:color w:val="000000"/>
          <w:sz w:val="28"/>
        </w:rPr>
        <w:t>4) құжатты ресімдеуге өтінішті қабылдаған маманның тегі, аты, әкесінің аты.</w:t>
      </w:r>
    </w:p>
    <w:bookmarkEnd w:id="7"/>
    <w:bookmarkStart w:name="z95"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берушiнің өзара iс-қимылы тәртiбiн, сондай-ақ мемлекеттiк қызмет көрсету процесiнде көрсетiлетiн ақпараттық жүйені пайдалану тәртібін сипаттау</w:t>
      </w:r>
    </w:p>
    <w:bookmarkEnd w:id="8"/>
    <w:bookmarkStart w:name="z96" w:id="9"/>
    <w:p>
      <w:pPr>
        <w:spacing w:after="0"/>
        <w:ind w:left="0"/>
        <w:jc w:val="both"/>
      </w:pPr>
      <w:r>
        <w:rPr>
          <w:rFonts w:ascii="Times New Roman"/>
          <w:b w:val="false"/>
          <w:i w:val="false"/>
          <w:color w:val="000000"/>
          <w:sz w:val="28"/>
        </w:rPr>
        <w:t>
      10. Мемлекеттік корпорацияға жүгіну тәртібін сипаттау, көрсетілетін қызметті алушы сұрауын өңдеу ұзақтығы:</w:t>
      </w:r>
      <w:r>
        <w:br/>
      </w:r>
      <w:r>
        <w:rPr>
          <w:rFonts w:ascii="Times New Roman"/>
          <w:b w:val="false"/>
          <w:i w:val="false"/>
          <w:color w:val="000000"/>
          <w:sz w:val="28"/>
        </w:rPr>
        <w:t xml:space="preserve">
      </w:t>
      </w:r>
      <w:r>
        <w:rPr>
          <w:rFonts w:ascii="Times New Roman"/>
          <w:b w:val="false"/>
          <w:i w:val="false"/>
          <w:color w:val="000000"/>
          <w:sz w:val="28"/>
        </w:rPr>
        <w:t>Мемлекеттік корпорация қызметкері құжаттарды қабылдайды, өтінішті тіркейді және тиісті құжаттарды қабылдау туралы қолхат береді және құжаттар пакетін көрсетілетін қызметті берушіге береді – 15 (он бес) минут.</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осы регламенттің 4 тармағында көрсетілген тізбеге сәйкес құжаттардың толық топтамасын ұсынбаған жағдайда, Мемлекеттік корпорация қызметкері өтінішті қабылдаудан бас тартады және Стандартқа 3 қосымшаға сәйкес нысан бойынша құжаттарды қабылдаудан бас тарту туралы қолхат береді.</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 мемлекеттік қызмет көрсету процесінде көрсетілетін қызметті берушінің құрылымдық бөлімшелерінің (қызметшілерінің) өзара іс-қимылын тәртібін сипаттауға сәйкес рәсімдерді (іс-қимылдарды) жүзеге асырады; </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корпорация қызметкері қолхат негізінде жеке басын куәландыратын құжатты көрсеткен кезде мемлекеттік қызмет көрсету нәтижесін береді - 15 (он бес) минут. </w:t>
      </w:r>
      <w:r>
        <w:br/>
      </w:r>
      <w:r>
        <w:rPr>
          <w:rFonts w:ascii="Times New Roman"/>
          <w:b w:val="false"/>
          <w:i w:val="false"/>
          <w:color w:val="000000"/>
          <w:sz w:val="28"/>
        </w:rPr>
        <w:t xml:space="preserve">
      </w:t>
      </w:r>
      <w:r>
        <w:rPr>
          <w:rFonts w:ascii="Times New Roman"/>
          <w:b w:val="false"/>
          <w:i w:val="false"/>
          <w:color w:val="000000"/>
          <w:sz w:val="28"/>
        </w:rPr>
        <w:t>11. Портал арқылы мемлекеттік қызметті көрсету кезінде өтінішті қарау және көрсетілетін қызметті алушы мен көрсетілетін қызметті беруші рәсімдерінің (іс-қимылдарының)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ЭЦҚ жеке сәйкестендіру номері арқылы порталда тіркеуді (авторландыруды) жүзеге асырады;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алушының электрондық мемлекеттік қызметті таңдауы, электрондық сұрайдың жолдарын толтыруы және осы Регламенттің 4 тармағында көрсетілген құжаттар пакетін бекіту;</w:t>
      </w:r>
      <w:r>
        <w:br/>
      </w:r>
      <w:r>
        <w:rPr>
          <w:rFonts w:ascii="Times New Roman"/>
          <w:b w:val="false"/>
          <w:i w:val="false"/>
          <w:color w:val="000000"/>
          <w:sz w:val="28"/>
        </w:rPr>
        <w:t xml:space="preserve">
      </w:t>
      </w:r>
      <w:r>
        <w:rPr>
          <w:rFonts w:ascii="Times New Roman"/>
          <w:b w:val="false"/>
          <w:i w:val="false"/>
          <w:color w:val="000000"/>
          <w:sz w:val="28"/>
        </w:rPr>
        <w:t>3) көрестілетін қызметті алушының ЭЦҚ арқылы электрондық мемлекеттік қызмет көрсету үшін электрондық сұрауды куәландыру;</w:t>
      </w:r>
      <w:r>
        <w:br/>
      </w:r>
      <w:r>
        <w:rPr>
          <w:rFonts w:ascii="Times New Roman"/>
          <w:b w:val="false"/>
          <w:i w:val="false"/>
          <w:color w:val="000000"/>
          <w:sz w:val="28"/>
        </w:rPr>
        <w:t xml:space="preserve">
      </w:t>
      </w:r>
      <w:r>
        <w:rPr>
          <w:rFonts w:ascii="Times New Roman"/>
          <w:b w:val="false"/>
          <w:i w:val="false"/>
          <w:color w:val="000000"/>
          <w:sz w:val="28"/>
        </w:rPr>
        <w:t>4) көрсетілген қызметті алушының ЭЦҚ арқылы порталға сұрауды куәландыру (қол қою);</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алушының "жеке кабинет" мемлекеттік қызмет алу тарихынан электрондық сұрау мәртебесі және мемлекеттік қызмет өткізу мерзімі туралы хабарламаны алуы.</w:t>
      </w:r>
      <w:r>
        <w:br/>
      </w:r>
      <w:r>
        <w:rPr>
          <w:rFonts w:ascii="Times New Roman"/>
          <w:b w:val="false"/>
          <w:i w:val="false"/>
          <w:color w:val="000000"/>
          <w:sz w:val="28"/>
        </w:rPr>
        <w:t xml:space="preserve">
      </w:t>
      </w:r>
      <w:r>
        <w:rPr>
          <w:rFonts w:ascii="Times New Roman"/>
          <w:b w:val="false"/>
          <w:i w:val="false"/>
          <w:color w:val="000000"/>
          <w:sz w:val="28"/>
        </w:rPr>
        <w:t xml:space="preserve">Қабылдау жеделдетіп қызмет көрсетусіз ата-аналарының бірінің тұрақты тіркелген орны бойынша немесе баланың туған орны бойынша"электрондық" кезек тәртібінде жүзеге асырылады, портал арқылы электрондық кезекті жөндеу жұмысын жүргізумен байланысты техникалық үзілісті қоспағанда – тәулік бойы брондауға болады (көрсетілетін қызметті алушы жұмыс уақыты аяқталғаннан кейін, Қазақстан Республикасының еңбек заңына сәйкес демалыс және мереке күндері жүгінген кезде, өтінішті қабылдау және мемлекеттік қызмет көрсету нәтижесі келесі жұмыс күнінде жүзеге асырылады). </w:t>
      </w:r>
      <w:r>
        <w:br/>
      </w:r>
      <w:r>
        <w:rPr>
          <w:rFonts w:ascii="Times New Roman"/>
          <w:b w:val="false"/>
          <w:i w:val="false"/>
          <w:color w:val="000000"/>
          <w:sz w:val="28"/>
        </w:rPr>
        <w:t xml:space="preserve">
      </w:t>
      </w:r>
      <w:r>
        <w:rPr>
          <w:rFonts w:ascii="Times New Roman"/>
          <w:b w:val="false"/>
          <w:i w:val="false"/>
          <w:color w:val="000000"/>
          <w:sz w:val="28"/>
        </w:rPr>
        <w:t xml:space="preserve">12. Мемлекеттiк қызмет көрсету процесiнде көрсетiлетiн қызмет берушiнiң құрылымдық бөлiмшелерiнiң (қызметкерлерiнiң) рәсімдері (іс-қимылы), өзара iс-қимылы реттілігін толық сипаттау, сондай-ақ өзге көрсетілетін қызметті берушілермен және (немесе) Мемлекеттік корпорациямен өзара іс-қимыл тәртібін және мемлекеттік қызметті көрсету процесінде ақпараттық жүйені пайдалану тәртібін сипаттау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9"/>
    <w:bookmarkStart w:name="z109" w:id="10"/>
    <w:p>
      <w:pPr>
        <w:spacing w:after="0"/>
        <w:ind w:left="0"/>
        <w:jc w:val="left"/>
      </w:pPr>
      <w:r>
        <w:rPr>
          <w:rFonts w:ascii="Times New Roman"/>
          <w:b/>
          <w:i w:val="false"/>
          <w:color w:val="000000"/>
        </w:rPr>
        <w:t xml:space="preserve"> 5. Мемлекеттік қызмет көрсету, оның ішінде Мемлекеттік корпорация арқылы көрсетілетін қызметтің ерекшеліктері ескерілетін өзге де талаптар</w:t>
      </w:r>
    </w:p>
    <w:bookmarkEnd w:id="10"/>
    <w:bookmarkStart w:name="z110" w:id="11"/>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 тууды тіркеу, оның ішінде азаматтық хал актілерінің жазбаларына өзгерістер, толықтырулар мен түзетулер енгізу" мемлекеттік көрсетілетін қызмет регламентіне 1 қосымша</w:t>
            </w:r>
          </w:p>
        </w:tc>
      </w:tr>
    </w:tbl>
    <w:bookmarkStart w:name="z112" w:id="12"/>
    <w:p>
      <w:pPr>
        <w:spacing w:after="0"/>
        <w:ind w:left="0"/>
        <w:jc w:val="left"/>
      </w:pPr>
      <w:r>
        <w:rPr>
          <w:rFonts w:ascii="Times New Roman"/>
          <w:b/>
          <w:i w:val="false"/>
          <w:color w:val="000000"/>
        </w:rPr>
        <w:t xml:space="preserve"> Көрсетілетін қызметті берушінің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1974"/>
        <w:gridCol w:w="7026"/>
        <w:gridCol w:w="1723"/>
      </w:tblGrid>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3"/>
          <w:p>
            <w:pPr>
              <w:spacing w:after="20"/>
              <w:ind w:left="20"/>
              <w:jc w:val="both"/>
            </w:pPr>
            <w:r>
              <w:rPr>
                <w:rFonts w:ascii="Times New Roman"/>
                <w:b w:val="false"/>
                <w:i w:val="false"/>
                <w:color w:val="000000"/>
                <w:sz w:val="20"/>
              </w:rPr>
              <w:t>
Бөлімнің атауы</w:t>
            </w:r>
          </w:p>
          <w:bookmarkEnd w:id="13"/>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4"/>
          <w:p>
            <w:pPr>
              <w:spacing w:after="20"/>
              <w:ind w:left="20"/>
              <w:jc w:val="both"/>
            </w:pPr>
            <w:r>
              <w:rPr>
                <w:rFonts w:ascii="Times New Roman"/>
                <w:b w:val="false"/>
                <w:i w:val="false"/>
                <w:color w:val="000000"/>
                <w:sz w:val="20"/>
              </w:rPr>
              <w:t xml:space="preserve">
"Солтүстік Қазақстан облысы Аққайың ауданы әкімінің аппараты" мемлекеттік мекемесі </w:t>
            </w:r>
          </w:p>
          <w:bookmarkEnd w:id="14"/>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Смирново ауылы Народный көшесі, 50</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w:t>
            </w:r>
            <w:r>
              <w:br/>
            </w:r>
            <w:r>
              <w:rPr>
                <w:rFonts w:ascii="Times New Roman"/>
                <w:b w:val="false"/>
                <w:i w:val="false"/>
                <w:color w:val="000000"/>
                <w:sz w:val="20"/>
              </w:rPr>
              <w:t>
2-23-00</w:t>
            </w: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5"/>
          <w:p>
            <w:pPr>
              <w:spacing w:after="20"/>
              <w:ind w:left="20"/>
              <w:jc w:val="both"/>
            </w:pPr>
            <w:r>
              <w:rPr>
                <w:rFonts w:ascii="Times New Roman"/>
                <w:b w:val="false"/>
                <w:i w:val="false"/>
                <w:color w:val="000000"/>
                <w:sz w:val="20"/>
              </w:rPr>
              <w:t xml:space="preserve">
"Солтүстік Қазақстан облысы Тимирязев ауданы әкімінің аппараты" мемлекеттік мекемесі </w:t>
            </w:r>
          </w:p>
          <w:bookmarkEnd w:id="15"/>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Тимирязево ауылы Уәлиханов көшесі, 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w:t>
            </w:r>
            <w:r>
              <w:br/>
            </w:r>
            <w:r>
              <w:rPr>
                <w:rFonts w:ascii="Times New Roman"/>
                <w:b w:val="false"/>
                <w:i w:val="false"/>
                <w:color w:val="000000"/>
                <w:sz w:val="20"/>
              </w:rPr>
              <w:t>
2-00-99</w:t>
            </w: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6"/>
          <w:p>
            <w:pPr>
              <w:spacing w:after="20"/>
              <w:ind w:left="20"/>
              <w:jc w:val="both"/>
            </w:pPr>
            <w:r>
              <w:rPr>
                <w:rFonts w:ascii="Times New Roman"/>
                <w:b w:val="false"/>
                <w:i w:val="false"/>
                <w:color w:val="000000"/>
                <w:sz w:val="20"/>
              </w:rPr>
              <w:t xml:space="preserve">
"Солтүстік Қазақстан облысы Есіл ауданы әкімінің аппараты" мемлекеттік мекемесі </w:t>
            </w:r>
          </w:p>
          <w:bookmarkEnd w:id="16"/>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10</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w:t>
            </w:r>
            <w:r>
              <w:br/>
            </w:r>
            <w:r>
              <w:rPr>
                <w:rFonts w:ascii="Times New Roman"/>
                <w:b w:val="false"/>
                <w:i w:val="false"/>
                <w:color w:val="000000"/>
                <w:sz w:val="20"/>
              </w:rPr>
              <w:t>
2-27-45</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7"/>
          <w:p>
            <w:pPr>
              <w:spacing w:after="20"/>
              <w:ind w:left="20"/>
              <w:jc w:val="both"/>
            </w:pPr>
            <w:r>
              <w:rPr>
                <w:rFonts w:ascii="Times New Roman"/>
                <w:b w:val="false"/>
                <w:i w:val="false"/>
                <w:color w:val="000000"/>
                <w:sz w:val="20"/>
              </w:rPr>
              <w:t xml:space="preserve">
"Солтүстік Қазақстан облысы Айыртау ауданы әкімінің аппараты" мемлекеттік мекемесі </w:t>
            </w:r>
          </w:p>
          <w:bookmarkEnd w:id="17"/>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Шоқан Уәлиханов көшесі, 44</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w:t>
            </w:r>
            <w:r>
              <w:br/>
            </w:r>
            <w:r>
              <w:rPr>
                <w:rFonts w:ascii="Times New Roman"/>
                <w:b w:val="false"/>
                <w:i w:val="false"/>
                <w:color w:val="000000"/>
                <w:sz w:val="20"/>
              </w:rPr>
              <w:t>
2-13-72</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8"/>
          <w:p>
            <w:pPr>
              <w:spacing w:after="20"/>
              <w:ind w:left="20"/>
              <w:jc w:val="both"/>
            </w:pPr>
            <w:r>
              <w:rPr>
                <w:rFonts w:ascii="Times New Roman"/>
                <w:b w:val="false"/>
                <w:i w:val="false"/>
                <w:color w:val="000000"/>
                <w:sz w:val="20"/>
              </w:rPr>
              <w:t xml:space="preserve">
"Солтүстік Қазақстан облысы Ақжар ауданы әкімінің аппараты" мемлекеттік мекемесі </w:t>
            </w:r>
          </w:p>
          <w:bookmarkEnd w:id="18"/>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Целинный көшесі, 15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w:t>
            </w:r>
            <w:r>
              <w:br/>
            </w:r>
            <w:r>
              <w:rPr>
                <w:rFonts w:ascii="Times New Roman"/>
                <w:b w:val="false"/>
                <w:i w:val="false"/>
                <w:color w:val="000000"/>
                <w:sz w:val="20"/>
              </w:rPr>
              <w:t>
7-91-40</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9"/>
          <w:p>
            <w:pPr>
              <w:spacing w:after="20"/>
              <w:ind w:left="20"/>
              <w:jc w:val="both"/>
            </w:pPr>
            <w:r>
              <w:rPr>
                <w:rFonts w:ascii="Times New Roman"/>
                <w:b w:val="false"/>
                <w:i w:val="false"/>
                <w:color w:val="000000"/>
                <w:sz w:val="20"/>
              </w:rPr>
              <w:t xml:space="preserve">
"Солтүстік Қазақстан облысы Жамбыл ауданы әкімінің аппараты" мемлекеттік мекемесі </w:t>
            </w:r>
          </w:p>
          <w:bookmarkEnd w:id="19"/>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Пресновка ауылы Дружба көшесі, 10</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w:t>
            </w:r>
            <w:r>
              <w:br/>
            </w:r>
            <w:r>
              <w:rPr>
                <w:rFonts w:ascii="Times New Roman"/>
                <w:b w:val="false"/>
                <w:i w:val="false"/>
                <w:color w:val="000000"/>
                <w:sz w:val="20"/>
              </w:rPr>
              <w:t>
7-90-28</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20"/>
          <w:p>
            <w:pPr>
              <w:spacing w:after="20"/>
              <w:ind w:left="20"/>
              <w:jc w:val="both"/>
            </w:pPr>
            <w:r>
              <w:rPr>
                <w:rFonts w:ascii="Times New Roman"/>
                <w:b w:val="false"/>
                <w:i w:val="false"/>
                <w:color w:val="000000"/>
                <w:sz w:val="20"/>
              </w:rPr>
              <w:t xml:space="preserve">
"Солтүстік Қазақстан облысы Мағжан Жұмабаев ауданы әкімінің аппараты" мемлекеттік мекемесі </w:t>
            </w:r>
          </w:p>
          <w:bookmarkEnd w:id="20"/>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Булаево қаласы Юбилейный көшесі, 56</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w:t>
            </w:r>
            <w:r>
              <w:br/>
            </w:r>
            <w:r>
              <w:rPr>
                <w:rFonts w:ascii="Times New Roman"/>
                <w:b w:val="false"/>
                <w:i w:val="false"/>
                <w:color w:val="000000"/>
                <w:sz w:val="20"/>
              </w:rPr>
              <w:t>
2-19-29</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21"/>
          <w:p>
            <w:pPr>
              <w:spacing w:after="20"/>
              <w:ind w:left="20"/>
              <w:jc w:val="both"/>
            </w:pPr>
            <w:r>
              <w:rPr>
                <w:rFonts w:ascii="Times New Roman"/>
                <w:b w:val="false"/>
                <w:i w:val="false"/>
                <w:color w:val="000000"/>
                <w:sz w:val="20"/>
              </w:rPr>
              <w:t xml:space="preserve">
"Солтүстік Қазақстан облысы Қызылжар ауданы әкімінің аппараты" мемлекеттік мекемесі </w:t>
            </w:r>
          </w:p>
          <w:bookmarkEnd w:id="21"/>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Гагарин көшесі, 11</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w:t>
            </w:r>
            <w:r>
              <w:br/>
            </w:r>
            <w:r>
              <w:rPr>
                <w:rFonts w:ascii="Times New Roman"/>
                <w:b w:val="false"/>
                <w:i w:val="false"/>
                <w:color w:val="000000"/>
                <w:sz w:val="20"/>
              </w:rPr>
              <w:t>
2-15-66</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22"/>
          <w:p>
            <w:pPr>
              <w:spacing w:after="20"/>
              <w:ind w:left="20"/>
              <w:jc w:val="both"/>
            </w:pPr>
            <w:r>
              <w:rPr>
                <w:rFonts w:ascii="Times New Roman"/>
                <w:b w:val="false"/>
                <w:i w:val="false"/>
                <w:color w:val="000000"/>
                <w:sz w:val="20"/>
              </w:rPr>
              <w:t xml:space="preserve">
"Солтүстік Қазақстан облысы Мамлют ауданы әкімінің аппараты" мемлекеттік мекемесі </w:t>
            </w:r>
          </w:p>
          <w:bookmarkEnd w:id="22"/>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Мамлютка қаласы Сәбит Мұқанов көшесі, 12</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w:t>
            </w:r>
            <w:r>
              <w:br/>
            </w:r>
            <w:r>
              <w:rPr>
                <w:rFonts w:ascii="Times New Roman"/>
                <w:b w:val="false"/>
                <w:i w:val="false"/>
                <w:color w:val="000000"/>
                <w:sz w:val="20"/>
              </w:rPr>
              <w:t>
2-12-05</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23"/>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 әкімінің аппараты" мемлекеттік мекемесі </w:t>
            </w:r>
          </w:p>
          <w:bookmarkEnd w:id="23"/>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 ауылы Абылайхан көшесі, 28</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w:t>
            </w:r>
            <w:r>
              <w:br/>
            </w:r>
            <w:r>
              <w:rPr>
                <w:rFonts w:ascii="Times New Roman"/>
                <w:b w:val="false"/>
                <w:i w:val="false"/>
                <w:color w:val="000000"/>
                <w:sz w:val="20"/>
              </w:rPr>
              <w:t>
2-25-32</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24"/>
          <w:p>
            <w:pPr>
              <w:spacing w:after="20"/>
              <w:ind w:left="20"/>
              <w:jc w:val="both"/>
            </w:pPr>
            <w:r>
              <w:rPr>
                <w:rFonts w:ascii="Times New Roman"/>
                <w:b w:val="false"/>
                <w:i w:val="false"/>
                <w:color w:val="000000"/>
                <w:sz w:val="20"/>
              </w:rPr>
              <w:t xml:space="preserve">
"Солтүстік Қазақстан облысы Тайынша ауданы әкімінің аппараты" мемлекеттік мекемесі </w:t>
            </w:r>
          </w:p>
          <w:bookmarkEnd w:id="24"/>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Конституциясы көшесі, 197</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8(71536)</w:t>
            </w:r>
            <w:r>
              <w:br/>
            </w:r>
            <w:r>
              <w:rPr>
                <w:rFonts w:ascii="Times New Roman"/>
                <w:b w:val="false"/>
                <w:i w:val="false"/>
                <w:color w:val="000000"/>
                <w:sz w:val="20"/>
              </w:rPr>
              <w:t>
2-30-47</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5"/>
          <w:p>
            <w:pPr>
              <w:spacing w:after="20"/>
              <w:ind w:left="20"/>
              <w:jc w:val="both"/>
            </w:pPr>
            <w:r>
              <w:rPr>
                <w:rFonts w:ascii="Times New Roman"/>
                <w:b w:val="false"/>
                <w:i w:val="false"/>
                <w:color w:val="000000"/>
                <w:sz w:val="20"/>
              </w:rPr>
              <w:t xml:space="preserve">
"Солтүстік Қазақстан облысы Уәлиханов ауданы әкімінің аппараты" мемлекеттік мекемесі </w:t>
            </w:r>
          </w:p>
          <w:bookmarkEnd w:id="25"/>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Уәлиханов көшесі, 85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w:t>
            </w:r>
            <w:r>
              <w:br/>
            </w:r>
            <w:r>
              <w:rPr>
                <w:rFonts w:ascii="Times New Roman"/>
                <w:b w:val="false"/>
                <w:i w:val="false"/>
                <w:color w:val="000000"/>
                <w:sz w:val="20"/>
              </w:rPr>
              <w:t>
2-13-34</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26"/>
          <w:p>
            <w:pPr>
              <w:spacing w:after="20"/>
              <w:ind w:left="20"/>
              <w:jc w:val="both"/>
            </w:pPr>
            <w:r>
              <w:rPr>
                <w:rFonts w:ascii="Times New Roman"/>
                <w:b w:val="false"/>
                <w:i w:val="false"/>
                <w:color w:val="000000"/>
                <w:sz w:val="20"/>
              </w:rPr>
              <w:t xml:space="preserve">
"Солтүстік Қазақстан облысы Шал ақын ауданы әкімінің аппараты" мемлекеттік мекемесі </w:t>
            </w:r>
          </w:p>
          <w:bookmarkEnd w:id="26"/>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Сергеевка қаласы Победа көшесі, 35</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w:t>
            </w:r>
            <w:r>
              <w:br/>
            </w:r>
            <w:r>
              <w:rPr>
                <w:rFonts w:ascii="Times New Roman"/>
                <w:b w:val="false"/>
                <w:i w:val="false"/>
                <w:color w:val="000000"/>
                <w:sz w:val="20"/>
              </w:rPr>
              <w:t>
2-10-99</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27"/>
          <w:p>
            <w:pPr>
              <w:spacing w:after="20"/>
              <w:ind w:left="20"/>
              <w:jc w:val="both"/>
            </w:pPr>
            <w:r>
              <w:rPr>
                <w:rFonts w:ascii="Times New Roman"/>
                <w:b w:val="false"/>
                <w:i w:val="false"/>
                <w:color w:val="000000"/>
                <w:sz w:val="20"/>
              </w:rPr>
              <w:t xml:space="preserve">
"Солтүстік Қазақстан облысы Петропавл қаласы әкімінің аппараты" мемлекеттік мекемесі </w:t>
            </w:r>
          </w:p>
          <w:bookmarkEnd w:id="27"/>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демалыс және мереке күндерін қоспағанда, дүйсенбіден жұманы қоса алғанда, сағат 13.00-ден 14-30-ға дейін түскі үзіліспен сағат 9.00-ден 18.30-ға дейін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w:t>
            </w:r>
            <w:r>
              <w:br/>
            </w:r>
            <w:r>
              <w:rPr>
                <w:rFonts w:ascii="Times New Roman"/>
                <w:b w:val="false"/>
                <w:i w:val="false"/>
                <w:color w:val="000000"/>
                <w:sz w:val="20"/>
              </w:rPr>
              <w:t>
31-06-26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 тууды тіркеу, оның ішінде азаматтық хал актілерінің жазбаларына өзгерістер, толықтырулар мен түзетулер енгізу" мемлекеттік көрсетілетін қызмет регламентіне 2 қосымша</w:t>
            </w:r>
          </w:p>
        </w:tc>
      </w:tr>
    </w:tbl>
    <w:bookmarkStart w:name="z129" w:id="28"/>
    <w:p>
      <w:pPr>
        <w:spacing w:after="0"/>
        <w:ind w:left="0"/>
        <w:jc w:val="left"/>
      </w:pPr>
      <w:r>
        <w:rPr>
          <w:rFonts w:ascii="Times New Roman"/>
          <w:b/>
          <w:i w:val="false"/>
          <w:color w:val="000000"/>
        </w:rPr>
        <w:t xml:space="preserve"> Мемлекеттік корпорацияның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2"/>
        <w:gridCol w:w="1935"/>
        <w:gridCol w:w="4536"/>
        <w:gridCol w:w="1897"/>
      </w:tblGrid>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29"/>
          <w:p>
            <w:pPr>
              <w:spacing w:after="20"/>
              <w:ind w:left="20"/>
              <w:jc w:val="both"/>
            </w:pPr>
            <w:r>
              <w:rPr>
                <w:rFonts w:ascii="Times New Roman"/>
                <w:b w:val="false"/>
                <w:i w:val="false"/>
                <w:color w:val="000000"/>
                <w:sz w:val="20"/>
              </w:rPr>
              <w:t>
Мемлекеттік корпорация атауы</w:t>
            </w:r>
          </w:p>
          <w:bookmarkEnd w:id="29"/>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30"/>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Петропавл қ. № 1 бөлімі</w:t>
            </w:r>
          </w:p>
          <w:bookmarkEnd w:id="30"/>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Мұхтар Әуезов көшесі, 157</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w:t>
            </w:r>
            <w:r>
              <w:br/>
            </w:r>
            <w:r>
              <w:rPr>
                <w:rFonts w:ascii="Times New Roman"/>
                <w:b w:val="false"/>
                <w:i w:val="false"/>
                <w:color w:val="000000"/>
                <w:sz w:val="20"/>
              </w:rPr>
              <w:t>
33-12-57</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31"/>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Петропавл қ. №2 бөлімі</w:t>
            </w:r>
          </w:p>
          <w:bookmarkEnd w:id="31"/>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Қазақстан Конституциясы көшесі, 72</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(7152)</w:t>
            </w:r>
            <w:r>
              <w:br/>
            </w:r>
            <w:r>
              <w:rPr>
                <w:rFonts w:ascii="Times New Roman"/>
                <w:b w:val="false"/>
                <w:i w:val="false"/>
                <w:color w:val="000000"/>
                <w:sz w:val="20"/>
              </w:rPr>
              <w:t>
33-02-29</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32"/>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Айыртау ауданының бөлімі</w:t>
            </w:r>
          </w:p>
          <w:bookmarkEnd w:id="32"/>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 Саумалкөл ауылы Сыздықов көшесі, 4</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(71533)</w:t>
            </w:r>
            <w:r>
              <w:br/>
            </w:r>
            <w:r>
              <w:rPr>
                <w:rFonts w:ascii="Times New Roman"/>
                <w:b w:val="false"/>
                <w:i w:val="false"/>
                <w:color w:val="000000"/>
                <w:sz w:val="20"/>
              </w:rPr>
              <w:t>
2-01-84</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33"/>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Ақжар ауданының бөлімі</w:t>
            </w:r>
          </w:p>
          <w:bookmarkEnd w:id="33"/>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 Талшық Ауылы Победа көшесі, 67</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(71546)</w:t>
            </w:r>
            <w:r>
              <w:br/>
            </w:r>
            <w:r>
              <w:rPr>
                <w:rFonts w:ascii="Times New Roman"/>
                <w:b w:val="false"/>
                <w:i w:val="false"/>
                <w:color w:val="000000"/>
                <w:sz w:val="20"/>
              </w:rPr>
              <w:t>
2-21-08</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34"/>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Аққайың ауданының бөлімі</w:t>
            </w:r>
          </w:p>
          <w:bookmarkEnd w:id="34"/>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Смирново ауылы Труд көшесі, 11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(71532)</w:t>
            </w:r>
            <w:r>
              <w:br/>
            </w:r>
            <w:r>
              <w:rPr>
                <w:rFonts w:ascii="Times New Roman"/>
                <w:b w:val="false"/>
                <w:i w:val="false"/>
                <w:color w:val="000000"/>
                <w:sz w:val="20"/>
              </w:rPr>
              <w:t>
2-25-86</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5"/>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Есіл ауданының бөлімі</w:t>
            </w:r>
          </w:p>
          <w:bookmarkEnd w:id="35"/>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Явленка ауылы Ленин көшесі, 6</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(71543)</w:t>
            </w:r>
            <w:r>
              <w:br/>
            </w:r>
            <w:r>
              <w:rPr>
                <w:rFonts w:ascii="Times New Roman"/>
                <w:b w:val="false"/>
                <w:i w:val="false"/>
                <w:color w:val="000000"/>
                <w:sz w:val="20"/>
              </w:rPr>
              <w:t>
2-20-03</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36"/>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Жамбыл ауданының бөлімі</w:t>
            </w:r>
          </w:p>
          <w:bookmarkEnd w:id="36"/>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Пресновка ауылы Горький көшесі,10 "Г"</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(71544)</w:t>
            </w:r>
            <w:r>
              <w:br/>
            </w:r>
            <w:r>
              <w:rPr>
                <w:rFonts w:ascii="Times New Roman"/>
                <w:b w:val="false"/>
                <w:i w:val="false"/>
                <w:color w:val="000000"/>
                <w:sz w:val="20"/>
              </w:rPr>
              <w:t>
2-29-10</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7"/>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Ғабит Мүсірепов атындағы ауданның бөлімі</w:t>
            </w:r>
          </w:p>
          <w:bookmarkEnd w:id="37"/>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ауданы Новоишим ауылы Ленин көшесі, 7</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(71535)</w:t>
            </w:r>
            <w:r>
              <w:br/>
            </w:r>
            <w:r>
              <w:rPr>
                <w:rFonts w:ascii="Times New Roman"/>
                <w:b w:val="false"/>
                <w:i w:val="false"/>
                <w:color w:val="000000"/>
                <w:sz w:val="20"/>
              </w:rPr>
              <w:t>
2-22-19</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38"/>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Қызылжар ауданының бөлімі</w:t>
            </w:r>
          </w:p>
          <w:bookmarkEnd w:id="38"/>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Бескөл ауылы Институт көшесі, 1 "В"</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(71538)</w:t>
            </w:r>
            <w:r>
              <w:br/>
            </w:r>
            <w:r>
              <w:rPr>
                <w:rFonts w:ascii="Times New Roman"/>
                <w:b w:val="false"/>
                <w:i w:val="false"/>
                <w:color w:val="000000"/>
                <w:sz w:val="20"/>
              </w:rPr>
              <w:t>
2-17-46</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39"/>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Мағжан Жұмабаев ауданының бөлімі</w:t>
            </w:r>
          </w:p>
          <w:bookmarkEnd w:id="39"/>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 Булаев қаласы Юбилейный көшесі, 62</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(71531)</w:t>
            </w:r>
            <w:r>
              <w:br/>
            </w:r>
            <w:r>
              <w:rPr>
                <w:rFonts w:ascii="Times New Roman"/>
                <w:b w:val="false"/>
                <w:i w:val="false"/>
                <w:color w:val="000000"/>
                <w:sz w:val="20"/>
              </w:rPr>
              <w:t>
2-14-13</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40"/>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Мамлют ауданының бөлімі</w:t>
            </w:r>
          </w:p>
          <w:bookmarkEnd w:id="40"/>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Мамлютка қаласы Сәбит Мұқанов көшесі, 11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(71541)</w:t>
            </w:r>
            <w:r>
              <w:br/>
            </w:r>
            <w:r>
              <w:rPr>
                <w:rFonts w:ascii="Times New Roman"/>
                <w:b w:val="false"/>
                <w:i w:val="false"/>
                <w:color w:val="000000"/>
                <w:sz w:val="20"/>
              </w:rPr>
              <w:t>
2-27-48</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41"/>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Тайынша ауданының бөлімі</w:t>
            </w:r>
          </w:p>
          <w:bookmarkEnd w:id="41"/>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Тайынша қаласы, Қазақстан Конституциясы көшесі, 208</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(71536)</w:t>
            </w:r>
            <w:r>
              <w:br/>
            </w:r>
            <w:r>
              <w:rPr>
                <w:rFonts w:ascii="Times New Roman"/>
                <w:b w:val="false"/>
                <w:i w:val="false"/>
                <w:color w:val="000000"/>
                <w:sz w:val="20"/>
              </w:rPr>
              <w:t>
2-36-89</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42"/>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Тимирязев ауданының бөлімі</w:t>
            </w:r>
          </w:p>
          <w:bookmarkEnd w:id="42"/>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 Тимирязев ауылы Шоқан Уәлиханов көшесі, 17</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(71537)</w:t>
            </w:r>
            <w:r>
              <w:br/>
            </w:r>
            <w:r>
              <w:rPr>
                <w:rFonts w:ascii="Times New Roman"/>
                <w:b w:val="false"/>
                <w:i w:val="false"/>
                <w:color w:val="000000"/>
                <w:sz w:val="20"/>
              </w:rPr>
              <w:t>
2-03-02</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43"/>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Уәлиханов ауданының бөлімі</w:t>
            </w:r>
          </w:p>
          <w:bookmarkEnd w:id="43"/>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Кішкенекөл ауылы Шоқан Уәлиханов көшесі, 80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(71542)</w:t>
            </w:r>
            <w:r>
              <w:br/>
            </w:r>
            <w:r>
              <w:rPr>
                <w:rFonts w:ascii="Times New Roman"/>
                <w:b w:val="false"/>
                <w:i w:val="false"/>
                <w:color w:val="000000"/>
                <w:sz w:val="20"/>
              </w:rPr>
              <w:t>
2-28-11</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44"/>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қоғамның филиалы Солтүстік Қазақстан облысы бойынша "Халыққа қызмет көрсету орталығы" департаментінің Шал ақын ауданының бөлімі</w:t>
            </w:r>
          </w:p>
          <w:bookmarkEnd w:id="44"/>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Сергеевка қаласы Желтоқсан көшесі, 31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заңнамасына сәйкес жексенбі және мереке күндерін қоспағанда, дүйсенбіден сенбіні қоса алғанда, түскі үзіліссіз сағат 9.00-ден 20.00-ге дейін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(71534)</w:t>
            </w:r>
            <w:r>
              <w:br/>
            </w:r>
            <w:r>
              <w:rPr>
                <w:rFonts w:ascii="Times New Roman"/>
                <w:b w:val="false"/>
                <w:i w:val="false"/>
                <w:color w:val="000000"/>
                <w:sz w:val="20"/>
              </w:rPr>
              <w:t>
2-73-90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 тууды тіркеу, оның ішінде азаматтық хал актілерінің жазбаларына өзгерістер, толықтырулар мен түзетулер енгізу" мемлекеттік көрсетілетін қызмет регламентіне 3 қосымша</w:t>
            </w:r>
          </w:p>
        </w:tc>
      </w:tr>
    </w:tbl>
    <w:bookmarkStart w:name="z147" w:id="45"/>
    <w:p>
      <w:pPr>
        <w:spacing w:after="0"/>
        <w:ind w:left="0"/>
        <w:jc w:val="left"/>
      </w:pPr>
      <w:r>
        <w:rPr>
          <w:rFonts w:ascii="Times New Roman"/>
          <w:b/>
          <w:i w:val="false"/>
          <w:color w:val="000000"/>
        </w:rPr>
        <w:t xml:space="preserve"> Көрсетілетін қызметті берушінің кеңсесі арқылы мемлекеттік қызметті көрсетудің бизнес-процестерінің анықтамалығы</w:t>
      </w:r>
    </w:p>
    <w:bookmarkEnd w:id="45"/>
    <w:bookmarkStart w:name="z148"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47"/>
    <w:p>
      <w:pPr>
        <w:spacing w:after="0"/>
        <w:ind w:left="0"/>
        <w:jc w:val="left"/>
      </w:pPr>
      <w:r>
        <w:rPr>
          <w:rFonts w:ascii="Times New Roman"/>
          <w:b/>
          <w:i w:val="false"/>
          <w:color w:val="000000"/>
        </w:rPr>
        <w:t xml:space="preserve"> Мемлекеттік корпорация арқылы мемлекеттік қызмет көрсету бизнес-процесінің анықтамалығы</w:t>
      </w:r>
    </w:p>
    <w:bookmarkEnd w:id="47"/>
    <w:bookmarkStart w:name="z150"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49"/>
    <w:p>
      <w:pPr>
        <w:spacing w:after="0"/>
        <w:ind w:left="0"/>
        <w:jc w:val="left"/>
      </w:pPr>
      <w:r>
        <w:rPr>
          <w:rFonts w:ascii="Times New Roman"/>
          <w:b/>
          <w:i w:val="false"/>
          <w:color w:val="000000"/>
        </w:rPr>
        <w:t xml:space="preserve"> Портал арқылы мемлекеттік қызмет көрсету бизнес-процесінің анықтамалығы</w:t>
      </w:r>
    </w:p>
    <w:bookmarkEnd w:id="49"/>
    <w:bookmarkStart w:name="z152"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