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1474a" w14:textId="78147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Діни әдебиетті және діни мазмұндағы өзге де ақпараттық материалдарды, діни мақсаттағы заттарды тарату үшін арнайы тұрақты үй-жайдың орналастырылуын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2016 жылғы 6 қазандағы № 374 қаулысы. Солтүстік Қазақстан облысының Әділет департаментінде 2016 жылғы 8 қарашада N 3919 болып тіркелді. Күші жойылды - Солтүстік Қазақстан облысы әкімдігінің 2020 жылғы 19 мамырдағы № 120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əкімдігінің 19.05.2020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"Діни қызмет және діни бірлестіктер туралы" Қазақстан Республикасының 2011 жылғы 11 қазандағы Заңының 5-бабы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1.Діни әдебиетті және діни мазмұндағы өзге де ақпараттық материалдарды, діни мақсаттағы заттарды тарату үшін арнайы тұрақты үй-жайдың орналастырылуы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"Солтүстік Қазақстан облысының дін істері басқармасы" мемлекеттік мекемесіне жүктелсін.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2016 жылғы 06 қазандағы № 374 қаулысына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Діни әдебиетті және діни мазмұндағы өзге де ақпараттық материалдарды, діни мақсаттағы заттарды тарату үшін арнайы тұрақты үй-жайдың орналастырылуы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5962"/>
        <w:gridCol w:w="5040"/>
      </w:tblGrid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5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5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"Дария базары" жауапкершілігі шектеулі серіктестігі Жеке кәсіпкер "Бектеміров Әмір Османұлы" №1 павильон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Петропавл қаласы Бостандық көшесі, 22 "А"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