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87f7" w14:textId="9f28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әкімінің 2016 жылғы 8 сәуірдегі № 24 шешімі. Солтүстік Қазақстан облысының Әділет департаментінде 2016 жылғы 11 сәуірде N 3700 болып тіркелді. Күші жойылды - Солтүстік Қазақстан облысы Аққайың ауданы әкімінің 2016 жылғы 16 мамырдағы N 32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Аққайың ауданы әкімінің 16.05.2016 </w:t>
      </w:r>
      <w:r>
        <w:rPr>
          <w:rFonts w:ascii="Times New Roman"/>
          <w:b w:val="false"/>
          <w:i w:val="false"/>
          <w:color w:val="ff0000"/>
          <w:sz w:val="28"/>
        </w:rPr>
        <w:t>N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2001 жылғы 23 қаңтардағы Заңы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қорғаныс туралы" Қазақстан Республикасы 2014 жылғы 11 сәуірдегі Заңы 4-бабы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Аққайың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Азаматтық қорғаныс мемлекеттік жүйесінің аудандық аумақтық кіші жүйесі қызметінің төтенше жағдай тәртібі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Солтүстік Қазақстан облысы Аққайың ауданы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 және 2016 жылғы 7 сәуірден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