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e34cd" w14:textId="48e34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 жылы Аққайың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тұрғын үй сатып алу немесе салу үшін көтерме жәрдемақы және әлеуметтік қолдауды ұсыну туралы</w:t>
      </w:r>
    </w:p>
    <w:p>
      <w:pPr>
        <w:spacing w:after="0"/>
        <w:ind w:left="0"/>
        <w:jc w:val="both"/>
      </w:pPr>
      <w:r>
        <w:rPr>
          <w:rFonts w:ascii="Times New Roman"/>
          <w:b w:val="false"/>
          <w:i w:val="false"/>
          <w:color w:val="000000"/>
          <w:sz w:val="28"/>
        </w:rPr>
        <w:t>Солтүстік Қазақстан облысы Аққайың ауданының мәслихатының 2016 жылғы 22 желтоқсандағы N 8-2 шешімі. Солтүстік Қазақстан облысының Әділет департаментінде 2017 жылғы 5 қаңтарда N 3995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Республикасының 2005 жылғы 8 шілдедегі Заңының 18-бабы </w:t>
      </w:r>
      <w:r>
        <w:rPr>
          <w:rFonts w:ascii="Times New Roman"/>
          <w:b w:val="false"/>
          <w:i w:val="false"/>
          <w:color w:val="000000"/>
          <w:sz w:val="28"/>
        </w:rPr>
        <w:t>8-тармағына</w:t>
      </w:r>
      <w:r>
        <w:rPr>
          <w:rFonts w:ascii="Times New Roman"/>
          <w:b w:val="false"/>
          <w:i w:val="false"/>
          <w:color w:val="000000"/>
          <w:sz w:val="28"/>
        </w:rPr>
        <w:t xml:space="preserve">,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Қазақстан Республикасы Үкіметінің 2009 жылғы 18 ақпандағы № 183 қаулысының </w:t>
      </w:r>
      <w:r>
        <w:rPr>
          <w:rFonts w:ascii="Times New Roman"/>
          <w:b w:val="false"/>
          <w:i w:val="false"/>
          <w:color w:val="000000"/>
          <w:sz w:val="28"/>
        </w:rPr>
        <w:t>2-тармағына</w:t>
      </w:r>
      <w:r>
        <w:rPr>
          <w:rFonts w:ascii="Times New Roman"/>
          <w:b w:val="false"/>
          <w:i w:val="false"/>
          <w:color w:val="000000"/>
          <w:sz w:val="28"/>
        </w:rPr>
        <w:t xml:space="preserve"> сәйкес Аққайың ауданының мәслихаты </w:t>
      </w:r>
      <w:r>
        <w:rPr>
          <w:rFonts w:ascii="Times New Roman"/>
          <w:b/>
          <w:i w:val="false"/>
          <w:color w:val="000000"/>
          <w:sz w:val="28"/>
        </w:rPr>
        <w:t>ШЕШТІ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 2017 жылы өтінген қажеттілігінің есебімен Аққайың ауданының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w:t>
      </w:r>
      <w:r>
        <w:br/>
      </w:r>
      <w:r>
        <w:rPr>
          <w:rFonts w:ascii="Times New Roman"/>
          <w:b w:val="false"/>
          <w:i w:val="false"/>
          <w:color w:val="000000"/>
          <w:sz w:val="28"/>
        </w:rPr>
        <w:t>
      </w:t>
      </w:r>
      <w:r>
        <w:rPr>
          <w:rFonts w:ascii="Times New Roman"/>
          <w:b w:val="false"/>
          <w:i w:val="false"/>
          <w:color w:val="000000"/>
          <w:sz w:val="28"/>
        </w:rPr>
        <w:t xml:space="preserve"> 1) өтініш түскен кезеңнен жетпіс есептік айлық көрсеткішке тең сомада көтерме жәрдемақы;</w:t>
      </w:r>
      <w:r>
        <w:br/>
      </w:r>
      <w:r>
        <w:rPr>
          <w:rFonts w:ascii="Times New Roman"/>
          <w:b w:val="false"/>
          <w:i w:val="false"/>
          <w:color w:val="000000"/>
          <w:sz w:val="28"/>
        </w:rPr>
        <w:t>
      </w:t>
      </w:r>
      <w:r>
        <w:rPr>
          <w:rFonts w:ascii="Times New Roman"/>
          <w:b w:val="false"/>
          <w:i w:val="false"/>
          <w:color w:val="000000"/>
          <w:sz w:val="28"/>
        </w:rPr>
        <w:t xml:space="preserve"> 2) тұрғын үй сатып алу немесе салу үшін өтініш түскен кезеңнен бір мың бес жүз есептік айлық көрсеткіштен аспайтын маманның өтінген сомасында бюджеттік кредит түрінде әлеуметтік қолдау ұсынылсын.</w:t>
      </w:r>
      <w:r>
        <w:br/>
      </w:r>
      <w:r>
        <w:rPr>
          <w:rFonts w:ascii="Times New Roman"/>
          <w:b w:val="false"/>
          <w:i w:val="false"/>
          <w:color w:val="000000"/>
          <w:sz w:val="28"/>
        </w:rPr>
        <w:t>
      </w:t>
      </w:r>
      <w:r>
        <w:rPr>
          <w:rFonts w:ascii="Times New Roman"/>
          <w:b w:val="false"/>
          <w:i w:val="false"/>
          <w:color w:val="000000"/>
          <w:sz w:val="28"/>
        </w:rPr>
        <w:t xml:space="preserve"> 2. Осы шешімнің 1 тармағы 1), 2) тармақшаларының күші ветеринария саласында қызметті жүзеге асыратын ветеринарлық пунктерінің ветеринарлық мамандарына қолданылады.</w:t>
      </w:r>
      <w:r>
        <w:br/>
      </w:r>
      <w:r>
        <w:rPr>
          <w:rFonts w:ascii="Times New Roman"/>
          <w:b w:val="false"/>
          <w:i w:val="false"/>
          <w:color w:val="000000"/>
          <w:sz w:val="28"/>
        </w:rPr>
        <w:t>
      </w:t>
      </w:r>
      <w:r>
        <w:rPr>
          <w:rFonts w:ascii="Times New Roman"/>
          <w:b w:val="false"/>
          <w:i w:val="false"/>
          <w:color w:val="000000"/>
          <w:sz w:val="28"/>
        </w:rPr>
        <w:t xml:space="preserve"> 3. Осы шешім алғаш ресми жарияланғаннан кейін он күнтізбелік күн өткен соң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VI шақырылған VIII сессия </w:t>
            </w:r>
            <w:r>
              <w:br/>
            </w:r>
            <w:r>
              <w:rPr>
                <w:rFonts w:ascii="Times New Roman"/>
                <w:b w:val="false"/>
                <w:i/>
                <w:color w:val="000000"/>
                <w:sz w:val="20"/>
              </w:rPr>
              <w:t>төрағасы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Фильберт</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Аққайың ауданы </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Мұқанов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