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d588" w14:textId="ec3d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ауданының аудандық маңызы бар жалпыға ортақ пайдаланылатын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әкімдігінің 2016 жылғы 29 желтоқсандағы № 332 қаулысы. Солтүстік Қазақстан облысының Әділет департаментінде 2017 жылғы 3 ақпанда № 4040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"Автомобиль жолдары туралы" Қазақстан Республикасы 2001 жылғы 17 шілдедегі Заңының 3-бабы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 Солтүстік Қазақстан облысы Аққайың ауданының жалпыға ортақ пайдаланылатын аудандық маңызы бар автомобиль жолдарының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Аққайың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29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әкімдігінің 2016 жылғы 29 желтоқсандағы № 332 қаулысымен бекітілді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ауданының жалпыға ортақ пайдаланылатын аудандық маңызы бар автомобиль жолдарының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1944"/>
        <w:gridCol w:w="5725"/>
        <w:gridCol w:w="3110"/>
      </w:tblGrid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индексі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ұзындығы,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"Астраханка-Смирново-Қиялы" Черкасское-Новороссийское" КСТ-44 автожолы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ауылына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Власовка ауылына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Рублевка ауылына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Аралағаш ауылына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Ленинское ауылына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ауылына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ауылына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Борки ауылына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Южное ауылына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 ауылына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Тюменка ауылына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Дайындық ауылына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Поляны ауылына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ауылына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Кучковка ауылына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КТАК-71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Безлесное ауылына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