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cd31" w14:textId="9aac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Ақжар аудандық мәслихатының 2010 жылғы 24 маусымдағы № 24-6 "Жер салығы ставкалары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2016 жылғы 26 шілдедегі N 5-3 шешімі. Солтүстік Қазақстан облысының Әділет департаментінде 2016 жылғы 29 тамызда N 3883 болып тіркелді. Күші жойылды - Солтүстік Қазақстан облысы Ақжар аудандық мәслихатының 2018 жылғы 18 маусымдағы № 28-4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аудандық мәслихатының 18.06.2018 </w:t>
      </w:r>
      <w:r>
        <w:rPr>
          <w:rFonts w:ascii="Times New Roman"/>
          <w:b w:val="false"/>
          <w:i w:val="false"/>
          <w:color w:val="ff0000"/>
          <w:sz w:val="28"/>
        </w:rPr>
        <w:t>№ 28-4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шешімімен.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облысының Ақжар аудандық мәслихатының 2010 жылғы 24 маусымдағы № 24-6 "Жер салығы ставкалары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6 тамызда № 13-4-105 тіркелген және "Дала дидары" газетінің 2010 жылғы 14 тамызда № 34 және "Ақжар-хабар" газетінің 2010 жылғы 14 тамызда № 34 жарияланған) келесі өзгеріс енгізілсін: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10 желтоқсандағы "Салық және бюджетке төленетін басқа да міндетті төлемдері туралы" Кодексінің 386 бабы </w:t>
      </w:r>
      <w:r>
        <w:rPr>
          <w:rFonts w:ascii="Times New Roman"/>
          <w:b w:val="false"/>
          <w:i w:val="false"/>
          <w:color w:val="000000"/>
          <w:sz w:val="28"/>
        </w:rPr>
        <w:t>5 -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(Салық кодексі) Солтүстік Қазақстан облысының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26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