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88ab" w14:textId="82e8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жылдың қаңтарынан бастап наурызға дейін Қазақстан Республикасы ер азаматтарының Ақжар ауданының аумағында тіркеуін және медициналық куәландырылуын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Ақжар аудандық әкімінің 2016 жылғы 21 желтоқсандағы № 15 шешімі. Солтүстік Қазақстан облысының Әділет департаментінде 2016 жылғы 26 желтоқсанда N 3982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2017 жылдың қантарынан бастап наурызға дейін тіркеу жылы он жеті жасқа толатын Қазақстан Республикасы ер азаматтарының "Солтүстік Қазақстан облысы Ақжар ауданының қорғаныс істер жөніндегі бөлімі" республикалық мемлекеттік мекемесі әскерге шақыру учаскесінде (келісім бойынша) тіркеуін және медициналық куәландырылуын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Солтүстік Қазақстан облысы Ақжар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кейiн күнтiзбелiк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"КЕЛІСІЛДІ"</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қорғаныс Министрлігінің </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ауданының </w:t>
            </w:r>
            <w:r>
              <w:br/>
            </w:r>
            <w:r>
              <w:rPr>
                <w:rFonts w:ascii="Times New Roman"/>
                <w:b w:val="false"/>
                <w:i/>
                <w:color w:val="000000"/>
                <w:sz w:val="20"/>
              </w:rPr>
              <w:t xml:space="preserve">қорғаныс істер жөніндегі </w:t>
            </w:r>
            <w:r>
              <w:br/>
            </w:r>
            <w:r>
              <w:rPr>
                <w:rFonts w:ascii="Times New Roman"/>
                <w:b w:val="false"/>
                <w:i/>
                <w:color w:val="000000"/>
                <w:sz w:val="20"/>
              </w:rPr>
              <w:t>бөлімі" республикалық</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br/>
            </w:r>
            <w:r>
              <w:rPr>
                <w:rFonts w:ascii="Times New Roman"/>
                <w:b w:val="false"/>
                <w:i/>
                <w:color w:val="000000"/>
                <w:sz w:val="20"/>
              </w:rPr>
              <w:t>2016 жылы 21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Байсалдин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