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9051" w14:textId="3509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Солтүстік Қазақстан облысы Ғабит Мүсірепов атындағы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2016 жылғы 4 мамырдағы № 116 қаулысы. Солтүстік Қазақстан облысының Әділет департаментінде 2016 жылғы 24 мамырда N 3764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Солтүстік Қазақстан облысы Ғабит Мүсірепов атындағы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ауданы әкімдігінің 2016 жылғы 4 мамырдағы № 116 қаулысымен бекітілген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Солтүстік Қазақстан облысы Ғабит Мүсірепов атындағы ауданы бойынша мектепке дейiнгi тәрбие мен оқытуға мемлекеттiк бiлiм беру тапсырысы, жан басына шаққандағы қаржыландыру және ата-ананың ақы төлеу мөлшері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 әкімдігінің 11.10.2016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4746"/>
        <w:gridCol w:w="1412"/>
        <w:gridCol w:w="1415"/>
        <w:gridCol w:w="1415"/>
        <w:gridCol w:w="1043"/>
        <w:gridCol w:w="1043"/>
      </w:tblGrid>
      <w:tr>
        <w:trPr>
          <w:trHeight w:val="30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ұйымдарының әкімшілік-аумақтық орналасуы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 тар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 тар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орталықтар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қаржыландырылатын мектепке дейінгі мекемелер </w:t>
            </w:r>
          </w:p>
          <w:bookmarkEnd w:id="3"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Ғабит Мүсірепов атындағы аудан әкімдігінің "Астана" бөбекжайы" коммуналдық мемлекеттік қазыналық кәсіпорны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Ғабит Мүсірепов атындағы аудан әкімдігінің "Айгөлек" балабақшасы" коммуналдық мемлекеттік қазыналық кәсіпорны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"Целинное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"Дружба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"Пески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"Володарское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"Приишим орта мектебі" коммуналдық мемлекеттік мекемесі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"Новоишим қазақ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"Тоқсан би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"Ставрополка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"Раисовка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 Новоишим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6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"Тоқты бастауыш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7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"Андреевка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8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"Бірлік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9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"Привольное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0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"Червонный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1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"Рузаевка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2"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"Чистопол орта мектебі" коммуналдық мемлекеттік мекемесі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7"/>
        <w:gridCol w:w="2050"/>
        <w:gridCol w:w="2051"/>
        <w:gridCol w:w="1696"/>
        <w:gridCol w:w="993"/>
        <w:gridCol w:w="993"/>
      </w:tblGrid>
      <w:tr>
        <w:trPr>
          <w:trHeight w:val="30" w:hRule="atLeast"/>
        </w:trPr>
        <w:tc>
          <w:tcPr>
            <w:tcW w:w="4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есебінен қаржыландырылатын, мектепке дейiнгi ұйымдарда қаржыландырудың жан басына шаққанда бiр айдағы мөлшерi (теңге) 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 тар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 тар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орталықтар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орталықтар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Ғабит Мүсірепов атындағы аудан әкімдігінің "Астана" бөбекжайы" коммуналдық мемлекеттік қазыналық кәсіпорны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Ғабит Мүсірепов атындағы аудан әкімдігінің "Айгөлек" балабақшасы" коммуналдық мемлекеттік қазыналық кәсіпорны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"Целинное орта мектебі" коммуналдық мемлекеттік мекемесі 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"Дружба орта мектебі" коммуналдық мемлекеттік мекемесі 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"Пески орта мектебі" коммуналдық мемлекеттік мекемесі 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"Володарское орта мектебі" коммуналдық мемлекеттік мекемесі 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"Приишим орта мектебі" коммуналдық мемлекеттік мекемесі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"Новоишим қазақ орта мектебі" коммуналдық мемлекеттік мекемесі 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"Тоқсан би орта мектебі" коммуналдық мемлекеттік мекемесі 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"Ставрополка орта мектебі" коммуналдық мемлекеттік мекемесі 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"Раисовка орта мектебі" коммуналдық мемлекеттік мекемесі 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 Новоишим орта мектебі" коммуналдық мемлекеттік мекемесі 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"Тоқты бастауыш мектебі" коммуналдық мемлекеттік мекемесі 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"Андреевка орта мектебі" коммуналдық мемлекеттік мекемесі 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"Бірлік орта мектебі" коммуналдық мемлекеттік мекемесі 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"Привольное орта мектебі" коммуналдық мемлекеттік мекемесі 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"Червонный орта мектебі" коммуналдық мемлекеттік мекемесі 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"Рузаевка орта мектебі" коммуналдық мемлекеттік мекемесі 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"Чистопол орта мектебі" коммуналдық мемлекеттік мекемесі 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1"/>
        <w:gridCol w:w="4162"/>
        <w:gridCol w:w="1446"/>
        <w:gridCol w:w="1148"/>
        <w:gridCol w:w="846"/>
        <w:gridCol w:w="847"/>
      </w:tblGrid>
      <w:tr>
        <w:trPr>
          <w:trHeight w:val="30" w:hRule="atLeast"/>
        </w:trPr>
        <w:tc>
          <w:tcPr>
            <w:tcW w:w="3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  <w:bookmarkEnd w:id="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есебінен қаржыландырылатын, мектепке дейiнгi ұйымдар ата-аналарының бiр айдағы төлемақы мөлшерi (теңге)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 тар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 тар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орталықтар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орталықтар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Ғабит Мүсірепов атындағы аудан әкімдігінің "Астана" бөбекжайы" коммуналдық мемлекеттік қазыналық кәсіпорны</w:t>
            </w:r>
          </w:p>
          <w:bookmarkEnd w:id="47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7040 3 жастан 7700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Ғабит Мүсірепов атындағы аудан әкімдігінің "Айгөлек" балабақшасы" коммуналдық мемлекеттік қазыналық кәсіпорны</w:t>
            </w:r>
          </w:p>
          <w:bookmarkEnd w:id="48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"Целинное орта мектебі" коммуналдық мемлекеттік мекемесі </w:t>
            </w:r>
          </w:p>
          <w:bookmarkEnd w:id="49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"Дружба орта мектебі" коммуналдық мемлекеттік мекемесі </w:t>
            </w:r>
          </w:p>
          <w:bookmarkEnd w:id="50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"Пески орта мектебі" коммуналдық мемлекеттік мекемесі </w:t>
            </w:r>
          </w:p>
          <w:bookmarkEnd w:id="51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"Володарское орта мектебі" коммуналдық мемлекеттік мекемесі </w:t>
            </w:r>
          </w:p>
          <w:bookmarkEnd w:id="52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"Приишим орта мектебі" коммуналдық мемлекеттік мекемесі</w:t>
            </w:r>
          </w:p>
          <w:bookmarkEnd w:id="53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"Новоишим қазақ орта мектебі" коммуналдық мемлекеттік мекемесі </w:t>
            </w:r>
          </w:p>
          <w:bookmarkEnd w:id="54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"Тоқсан би орта мектебі" коммуналдық мемлекеттік мекемесі </w:t>
            </w:r>
          </w:p>
          <w:bookmarkEnd w:id="55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"Ставрополка орта мектебі" коммуналдық мемлекеттік мекемесі </w:t>
            </w:r>
          </w:p>
          <w:bookmarkEnd w:id="56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"Раисовка орта мектебі" коммуналдық мемлекеттік мекемесі </w:t>
            </w:r>
          </w:p>
          <w:bookmarkEnd w:id="57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 Новоишим орта мектебі" коммуналдық мемлекеттік мекемесі </w:t>
            </w:r>
          </w:p>
          <w:bookmarkEnd w:id="58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"Тоқты бастауыш мектебі" коммуналдық мемлекеттік мекемесі </w:t>
            </w:r>
          </w:p>
          <w:bookmarkEnd w:id="59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"Андреевка орта мектебі" коммуналдық мемлекеттік мекемесі </w:t>
            </w:r>
          </w:p>
          <w:bookmarkEnd w:id="60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"Бірлік орта мектебі" коммуналдық мемлекеттік мекемесі </w:t>
            </w:r>
          </w:p>
          <w:bookmarkEnd w:id="61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"Привольное орта мектебі" коммуналдық мемлекеттік мекемесі </w:t>
            </w:r>
          </w:p>
          <w:bookmarkEnd w:id="62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"Червонный орта мектебі" коммуналдық мемлекеттік мекемесі </w:t>
            </w:r>
          </w:p>
          <w:bookmarkEnd w:id="63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"Рузаевка орта мектебі" коммуналдық мемлекеттік мекемесі </w:t>
            </w:r>
          </w:p>
          <w:bookmarkEnd w:id="64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"Чистопол орта мектебі" коммуналдық мемлекеттік мекемесі </w:t>
            </w:r>
          </w:p>
          <w:bookmarkEnd w:id="65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