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c44c" w14:textId="1c3c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туралы" Солтүстік Қазақстан облысы Ғабит Мүсірепов атындағы аудан әкімдігінің 2016 жылғы 4 мамырдағы № 116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2016 жылғы 11 қазандағы № 293 қаулысы. Солтүстік Қазақстан облысының Әділет департаментінде 2016 жылғы 10 қарашада № 3926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туралы" Солтүстік Қазақстан облысы Ғабит Мүсірепов атындағы аудан әкімдігінің 2016 жылғы 4 мамырдағы № 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2016 жылғы 24 мамырдағы № 3764 мемлекеттік тізілімінде тіркелді, 2016 жылғы 13 маусымдағы "Есіл Өңірі" аудандық газетінде, 2016 жылғы 13 маусымдағы "Новости Приишимья" аудандық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әкімдігінің 2016 жылғы 11 қазандағы № 293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әкімдігінің 2016 жылғы 4 мамырдағы № 116 қаулысымен бекітілген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Солтүстік Қазақстан облысы Ғабит Мүсірепов атындағы ауданы бойынша мектепке дейiнгi тәрбие мен оқытуға мемлекеттiк бiлiм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5025"/>
        <w:gridCol w:w="1380"/>
        <w:gridCol w:w="1383"/>
        <w:gridCol w:w="1383"/>
        <w:gridCol w:w="976"/>
        <w:gridCol w:w="977"/>
      </w:tblGrid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ұйымдарының әкімшілік-аумақтық орналасуы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қаржыландырылатын мектепке дейінгі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"Целинное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"Дружба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"Пески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"Володарское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"Приишим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"Новоишим қазақ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"Тоқсан би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"Ставрополка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"Раисовка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1 Новоишим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"Тоқты бастауыш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"Андреевка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"Бірлік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"Привольное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"Червонный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"Рузаевка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"Чистопол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2"/>
        <w:gridCol w:w="2050"/>
        <w:gridCol w:w="2051"/>
        <w:gridCol w:w="1670"/>
        <w:gridCol w:w="913"/>
        <w:gridCol w:w="914"/>
      </w:tblGrid>
      <w:tr>
        <w:trPr>
          <w:trHeight w:val="30" w:hRule="atLeast"/>
        </w:trPr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есебінен қаржыландырылатын, мектепке дейiнгi ұйымдарда қаржыландырудың жан басына шаққанда бiр айдағы мөлшерi (теңге)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"Целинное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"Дружба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"Пески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"Володарское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"Приишим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"Новоишим қазақ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"Тоқсан би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"Ставрополка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"Раисовка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1 Новоишим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"Тоқты бастауыш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"Андреевка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"Бірлік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"Привольное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"Червонный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"Рузаевка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"Чистопол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4"/>
        <w:gridCol w:w="4296"/>
        <w:gridCol w:w="1408"/>
        <w:gridCol w:w="1091"/>
        <w:gridCol w:w="770"/>
        <w:gridCol w:w="771"/>
      </w:tblGrid>
      <w:tr>
        <w:trPr>
          <w:trHeight w:val="30" w:hRule="atLeast"/>
        </w:trPr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есебінен қаржыландырылатын, мектепке дейiнгi ұйымдар ата-аналарының бiр айдағы төлемақы мөлшерi (теңге)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7040 3 жастан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"Целинное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"Дружба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"Пески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"Володарское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"Приишим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"Новоишим қазақ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"Тоқсан би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"Ставрополка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"Раисовка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1 Новоишим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"Тоқты бастауыш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"Андреевка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"Бірлік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"Привольное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"Червонный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"Рузаевка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"Чистопол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