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044e" w14:textId="e9e0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қаңтар-наурыз аралығында Солтүстік Қазақстан облысы Ғабит Мүсірепов атындағы ауданы аумағында Қазақстан Республикасының жынысы ер азаматтарын әскерге шақыруды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әкімінің 2016 жылғы 30 қарашадағы N 22 шешімі. Солтүстік Қазақстан облысының Әділет департаментінде 2016 жылғы 15 желтоқсанда N 3961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2017 жылғы қаңтар-наурыз аралығында Қазақстан Республикасы Қорғаныс министрлігі "Солтүстік Қазақстан облысы Ғабит Мүсірепов атындағы ауданының Қорғаныс істері жөніндегі бөлімі" республикалық мемлекеттік мекемесінің (келісім бойынша) шақыру учаскесіне тіркелу жылы он жеті жасқа толатын Қазақстан Республикасының жынысы ер азаматтарын әскерге шақыру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Солтүстік Қазақстан облысы Ғабит Мүсірепов атындағы ауданы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3. Осы шешім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w:t>
            </w:r>
            <w:r>
              <w:br/>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ауданның Қорғаныс істері</w:t>
            </w:r>
            <w:r>
              <w:br/>
            </w:r>
            <w:r>
              <w:rPr>
                <w:rFonts w:ascii="Times New Roman"/>
                <w:b w:val="false"/>
                <w:i/>
                <w:color w:val="000000"/>
                <w:sz w:val="20"/>
              </w:rPr>
              <w:t>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 xml:space="preserve">2016 жылғы 30 қараша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