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2384" w14:textId="4f02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Жамбыл ауданының аудандық бюджеті туралы" аудандық мәслихаттың 2015 жылғы 28 желтоқсандағы 43/1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2016 жылғы 24 наурыздағы № 1/7 шешімі. Солтүстік Қазақстан облысының Әділет департаментінде 2016 жылғы 13 сәуірдегі N 3713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Жамбыл ауданының аудандық бюджеті туралы" Жамбыл аудандық мәслихатының 2015 жылғы 28 желтоқсандағы 43/1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жылы 13 қаңтар № 3549 тіркелген, 2016 жылғы 19 ақпан "Ауыл арайы" газетінде, 2016 жылғы 19 ақпан "Сельская новь" газетінде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1-ші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жылдарға, соның ішінде 2016 жылға арналған Жамбыл ауданының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кірістер – 3 401 519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 түсімдері – 361 876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емес түсімдер – 13 081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капиталды сатудан түскен түсімдер – 7 116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трансферттер түсімдері – 3 019 446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шығындар – 3 398 812,7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таза бюджеттік кредиттеу – 4 953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кредиттерді өтеу – 4 592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қаржылық активтерімен операциялар бойынша сальдо – 6 000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қаржылық активтерін сатып алу – 6000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мемлекеттің қаржылық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бюджет тапшылығы (профицит) – -8 246,7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бюджет тапшылығын қаржыландыру – 8 246,7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 түсімі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қарыздарды өтеу – 4 592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қаражаттарының қолданылатын қалдығы – 3 293,7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7-ші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"7. 2016 жылға арналған ауданның жергілікті атқарушы органның қоры 654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"13. 2016 жылға арналған аудандық бюджетте республикалық бюджеттен ағымдағы нысаналы трансферттері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білімнің мектепке дейінгі ұйымдарында мемлекеттік білім беру тапсырысын жүзеге асыруға – 155 286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</w:t>
      </w:r>
      <w:r>
        <w:rPr>
          <w:rFonts w:ascii="Times New Roman"/>
          <w:b w:val="false"/>
          <w:i w:val="false"/>
          <w:color w:val="000000"/>
          <w:sz w:val="28"/>
        </w:rPr>
        <w:t>8)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"8) 2016 жылғы жергілікті бюджеттердің шығыстарын өтеуді және өңірлердің экономикалық тұрақтылығын қамтамасыз етуге – 17 115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"15. 2016 жылға арналған аудандық бюджетте облыстық бюджеттен ағымдағы нысаналы трансферттер есептелсін,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"Жұмыспен қамту 2020 Жол картасын бекіту жөнінде" Қазақстан Республикасы Үкіметінің 2015 жылғы 31 наурыздағы № 162 Қаулысымен бекітілген Жұмыспен қамту 2020 Жол қартасы бағдарламасы аясында ауылдық елді мекендерді дамытуға – 8 172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</w:t>
      </w:r>
      <w:r>
        <w:rPr>
          <w:rFonts w:ascii="Times New Roman"/>
          <w:b w:val="false"/>
          <w:i w:val="false"/>
          <w:color w:val="000000"/>
          <w:sz w:val="28"/>
        </w:rPr>
        <w:t>15-1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"15-1. Қаржылық жылдың басында пайда болған бюджеттік қаражаттардың бос қалдықтары есебінен 9 қосымшаға сәйкес аудандық бюджеттің шығындары алдын-ала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5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9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Е.Байғаскин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наурыздағы Жамбыл аудандық мәслихатының № 1/7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 Жамбыл аудандық мәслихатының № 43/1 шешіміне 1 қосымша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Жамбыл ауданының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4"/>
        <w:gridCol w:w="3598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3 398 812,7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наурыздағы Жамбыл аудандық мәслихатының № 1/7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 Жамбыл аудандық мәслихатының № 43/1 шешіміне 5 қосымша</w:t>
            </w:r>
          </w:p>
        </w:tc>
      </w:tr>
    </w:tbl>
    <w:bookmarkStart w:name="z2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селолық округтері бойынша 2016 жылға шығындар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66"/>
        <w:gridCol w:w="1466"/>
        <w:gridCol w:w="5357"/>
        <w:gridCol w:w="2978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2016 жылғы 24 наурыздағы № 1/7 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28 желтоқсандағы Жамбыл аудандық мәслихатының № 43/1 шешіміне 9 қосымша </w:t>
            </w:r>
          </w:p>
        </w:tc>
      </w:tr>
    </w:tbl>
    <w:bookmarkStart w:name="z3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жылдың 1 қаңтарында пайда болған бюджеттік қалдықтардың бос қалдығы есебінен аудандық бюджеттің шығындары және 2015 жылы пайдаланбаған (пайдаланбағанаға дейінгі) республикалық бюджеттің нысаналы трансферттерін қайтару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784"/>
        <w:gridCol w:w="3086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