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94bf" w14:textId="5a79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Жамбыл ауданының аудандық бюджеті туралы" аудандық мәслихаттың 2015 жылғы 28 желтоқсандағы 43/1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2016 жылғы 24 қазандағы № 5/1 шешімі. Солтүстік Қазақстан облысының Әділет департаментінде 2016 жылғы 9 қарашада N 3920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Занының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Жамбыл ауданының аудандық бюджеті туралы" Жамбыл аудандық мәслихатының 2015 жылғы 28 желтоқсандағы 43/1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2016 жылғы 13 қаңтар № 3549 тіркелген, 2016 жылғы 19 ақпан "Ауыл арайы" газетінде, 2016 жылғы 19 ақпан "Сельская новь" газеттінде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Жамбыл ауданының аудандық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3 529 375,5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 түсімдері – 372 324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17 498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14 130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3 125 423,5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3 530 581,2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4 953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2 088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активтерін сатып алу – 5 870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түсетін түсімдер – 3 782теңге;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-8 246,7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 8 246,7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қаражаттарының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қолданылатын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қалдығы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293,7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теңге.</w:t>
      </w:r>
      <w:r>
        <w:rPr>
          <w:rFonts w:ascii="Times New Roman"/>
          <w:b w:val="false"/>
          <w:i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ауданның жергілікті атқарушы органдардың қоры 0 теңге сомасында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13-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әкімшілік мемлекеттік қызметшілердің еңбек ақы деңгейін көтеруге – 57 384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"Өрлеу" жобасын еңгізуге келісімді ақшалай көмекке – 11 984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цифрлық білім беру инфрақұрылымына – 16 864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"Жұмыспен қамту 2020 Жол картасын бекіту туралы" Қазақстан Республикасы Үкіметінің 2015 жылғы 31 наурыздағы № 162 Қаулысымен бекітілген Жұмыспен қамту 2020 Жол қартасы бағдарламасы аясында ауылдық елді мекендерді дамытуға – 80 638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энзоотикалық ауруларға қарсы алдын-алу іс-шараларын өткізуге – 3 801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қазандағы Жамбыл аудандық мәслихатының № 5/1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Жамбыл аудандық мәслихатының № 43/1 шешіміне 1 қосымша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Жамбыл ауданының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78"/>
        <w:gridCol w:w="513"/>
        <w:gridCol w:w="6764"/>
        <w:gridCol w:w="3632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"/>
        <w:gridCol w:w="1160"/>
        <w:gridCol w:w="5780"/>
        <w:gridCol w:w="3383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Борышты өтеуге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қарыздары бойынша сыйақы және басқа төлемдерді төлеу бойынша жергілікті атқару органдардың борышын өтеуге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Бюджеттің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қазандағы Жамбыл аудандық мәслихатының № 5/1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Жамбыл аудандық мәслихатының № 43/1 шешіміне 5 қосымша</w:t>
            </w:r>
          </w:p>
        </w:tc>
      </w:tr>
    </w:tbl>
    <w:bookmarkStart w:name="z2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округтері бойынша 2016 жылға шығындар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6"/>
        <w:gridCol w:w="1466"/>
        <w:gridCol w:w="5357"/>
        <w:gridCol w:w="2978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қазандағы Жамбыл аудандық мәслихатының № 5/1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Жамбыл аудандық мәслихатының № 43/1 шешіміне 8 қосымша</w:t>
            </w:r>
          </w:p>
        </w:tc>
      </w:tr>
    </w:tbl>
    <w:bookmarkStart w:name="z37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жергілікті өзін-өзі басқару органдарының аудандық бюджеттің трансферт шығындары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2218"/>
        <w:gridCol w:w="7770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