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168bd" w14:textId="04168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"Қызылжар аудандық тұрғын үй-коммуналдық шаруашылығы, жолаушылар көлігі, автомобиль жолдары, құрылыс, сәулет және қала құрылысы бөлімі" мемлекеттік мекемесін қайта тіркеу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Қызылжар аудандық әкімдігінің 2016 жылғы 8 қаңтардағы № 03 қаулысы. Солтүстік Қазақстан облысының Әділет департаментінде 2016 жылғы 12 қаңтарда N 3540 болып тіркелді. Күші жойылды – Солтүстік Қазақстан облысы Қызылжар ауданы әкімдігінің 2016 жылғы 18 қарашадағы № 456 қаулысымен</w:t>
      </w:r>
    </w:p>
    <w:p>
      <w:pPr>
        <w:spacing w:after="0"/>
        <w:ind w:left="0"/>
        <w:jc w:val="left"/>
      </w:pPr>
      <w:r>
        <w:rPr>
          <w:rFonts w:ascii="Times New Roman"/>
          <w:b w:val="false"/>
          <w:i w:val="false"/>
          <w:color w:val="ff0000"/>
          <w:sz w:val="28"/>
        </w:rPr>
        <w:t xml:space="preserve">      Ескерту. Күші жойылды – Солтүстік Қазақстан облысы Қызылжар ауданы әкімдігінің 18.11.2016 </w:t>
      </w:r>
      <w:r>
        <w:rPr>
          <w:rFonts w:ascii="Times New Roman"/>
          <w:b w:val="false"/>
          <w:i w:val="false"/>
          <w:color w:val="ff0000"/>
          <w:sz w:val="28"/>
        </w:rPr>
        <w:t>№ 456</w:t>
      </w:r>
      <w:r>
        <w:rPr>
          <w:rFonts w:ascii="Times New Roman"/>
          <w:b w:val="false"/>
          <w:i w:val="false"/>
          <w:color w:val="ff0000"/>
          <w:sz w:val="28"/>
        </w:rPr>
        <w:t xml:space="preserve"> қаулысымен (алғашқы ресми жарияланған күннен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 бабына</w:t>
      </w:r>
      <w:r>
        <w:rPr>
          <w:rFonts w:ascii="Times New Roman"/>
          <w:b w:val="false"/>
          <w:i w:val="false"/>
          <w:color w:val="000000"/>
          <w:sz w:val="28"/>
        </w:rPr>
        <w:t xml:space="preserve">, "Мемлекеттік мүлік туралы" Қазақстан Республикасының 2011 жылғы 1 наурыздағы Заңының </w:t>
      </w:r>
      <w:r>
        <w:rPr>
          <w:rFonts w:ascii="Times New Roman"/>
          <w:b w:val="false"/>
          <w:i w:val="false"/>
          <w:color w:val="000000"/>
          <w:sz w:val="28"/>
        </w:rPr>
        <w:t>18 бабына</w:t>
      </w:r>
      <w:r>
        <w:rPr>
          <w:rFonts w:ascii="Times New Roman"/>
          <w:b w:val="false"/>
          <w:i w:val="false"/>
          <w:color w:val="000000"/>
          <w:sz w:val="28"/>
        </w:rPr>
        <w:t xml:space="preserve">, "Нормативтік құқықтық актілер туралы" Қазақстан Республикасының 1998 жылғы 24 наурыздағы Заңының </w:t>
      </w:r>
      <w:r>
        <w:rPr>
          <w:rFonts w:ascii="Times New Roman"/>
          <w:b w:val="false"/>
          <w:i w:val="false"/>
          <w:color w:val="000000"/>
          <w:sz w:val="28"/>
        </w:rPr>
        <w:t>21-1 бабына</w:t>
      </w:r>
      <w:r>
        <w:rPr>
          <w:rFonts w:ascii="Times New Roman"/>
          <w:b w:val="false"/>
          <w:i w:val="false"/>
          <w:color w:val="000000"/>
          <w:sz w:val="28"/>
        </w:rPr>
        <w:t xml:space="preserve">, "Қазақстан Республикасы мемлекеттік органының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Әділет министрлігінде 2014 жылы 26 қыркүйекте № 9756 тіркелген "Қазақстан Республикасының Бірыңғай бюджеттік сыныптамасының кейбір мәселелері" Қазақстан Республикасы Қаржы министрінің 2014 жылғы 18 қыркүйектегі № 403 </w:t>
      </w:r>
      <w:r>
        <w:rPr>
          <w:rFonts w:ascii="Times New Roman"/>
          <w:b w:val="false"/>
          <w:i w:val="false"/>
          <w:color w:val="000000"/>
          <w:sz w:val="28"/>
        </w:rPr>
        <w:t>бұйрығына</w:t>
      </w:r>
      <w:r>
        <w:rPr>
          <w:rFonts w:ascii="Times New Roman"/>
          <w:b w:val="false"/>
          <w:i w:val="false"/>
          <w:color w:val="000000"/>
          <w:sz w:val="28"/>
        </w:rPr>
        <w:t xml:space="preserve"> сәйкес, Солтүстік Қазақстан облысы Қызылжар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"Қызылжар аудандық тұрғын үй-коммуналдық шаруашылығы, жолаушылар көлігі, автомобиль жолдары, құрылыс, сәулет және қала құрылысы бөлімі" мемлекеттік мекемесі оған "Қызылжар аудандық сәулет, құрылыс, тұрғын үй-коммуналдық шаруашылығы, жолаушылар көлігі және автомобиль жолдары бөлімі" мемлекеттік мекемесі атауы беріліп қайта тіркеуден өткізілсін.</w:t>
      </w:r>
      <w:r>
        <w:br/>
      </w:r>
      <w:r>
        <w:rPr>
          <w:rFonts w:ascii="Times New Roman"/>
          <w:b w:val="false"/>
          <w:i w:val="false"/>
          <w:color w:val="000000"/>
          <w:sz w:val="28"/>
        </w:rPr>
        <w:t>
      </w:t>
      </w:r>
      <w:r>
        <w:rPr>
          <w:rFonts w:ascii="Times New Roman"/>
          <w:b w:val="false"/>
          <w:i w:val="false"/>
          <w:color w:val="000000"/>
          <w:sz w:val="28"/>
        </w:rPr>
        <w:t xml:space="preserve">2. "Қызылжар аудандық сәулет, құрылыс, тұрғын үй-коммуналдық шаруашылығы, жолаушылар көлігі және автомобиль жолдары бөлімі" мемлекеттік мекемесінің қоса берілген </w:t>
      </w:r>
      <w:r>
        <w:rPr>
          <w:rFonts w:ascii="Times New Roman"/>
          <w:b w:val="false"/>
          <w:i w:val="false"/>
          <w:color w:val="000000"/>
          <w:sz w:val="28"/>
        </w:rPr>
        <w:t>Ережесі</w:t>
      </w:r>
      <w:r>
        <w:rPr>
          <w:rFonts w:ascii="Times New Roman"/>
          <w:b w:val="false"/>
          <w:i w:val="false"/>
          <w:color w:val="000000"/>
          <w:sz w:val="28"/>
        </w:rPr>
        <w:t xml:space="preserve"> жаңа редакцияда бекітілсін.</w:t>
      </w:r>
      <w:r>
        <w:br/>
      </w:r>
      <w:r>
        <w:rPr>
          <w:rFonts w:ascii="Times New Roman"/>
          <w:b w:val="false"/>
          <w:i w:val="false"/>
          <w:color w:val="000000"/>
          <w:sz w:val="28"/>
        </w:rPr>
        <w:t>
      </w:t>
      </w:r>
      <w:r>
        <w:rPr>
          <w:rFonts w:ascii="Times New Roman"/>
          <w:b w:val="false"/>
          <w:i w:val="false"/>
          <w:color w:val="000000"/>
          <w:sz w:val="28"/>
        </w:rPr>
        <w:t xml:space="preserve"> 3. "Қызылжар аудандық тұрғын үй-коммуналдық шаруашылығы, жолаушылар көлігі және автомобиль жолдары бөлімі" мемлекеттік мекемесін қайта тіркеу туралы" Солтүстік Қазақстан облысы Қызылжар ауданы әкімдігінің 2015 жылғы 25 желтоқсандағы № 607 </w:t>
      </w:r>
      <w:r>
        <w:rPr>
          <w:rFonts w:ascii="Times New Roman"/>
          <w:b w:val="false"/>
          <w:i w:val="false"/>
          <w:color w:val="000000"/>
          <w:sz w:val="28"/>
        </w:rPr>
        <w:t>қаулысының</w:t>
      </w:r>
      <w:r>
        <w:rPr>
          <w:rFonts w:ascii="Times New Roman"/>
          <w:b w:val="false"/>
          <w:i w:val="false"/>
          <w:color w:val="000000"/>
          <w:sz w:val="28"/>
        </w:rPr>
        <w:t xml:space="preserve"> (2015 жылғы 28 желтоқсандағы № 3520 нормативтік құқықтық актілерін мемлекеттік тіркеу Тізілімінде тіркелген, 2016 жылғы 7 қаңтардағы № 2 (5558) "Маяк" газетінде, 2016 жылғы 7 қаңтардағы № 2 (620) "Қызылжар" газетінде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4. "Қызылжар аудандық сәулет, құрылыс, тұрғын үй-коммуналдық шаруашылығы, жолаушылар көлігі және автомобиль жолдары бөлімі" мемлекеттік мекемесі заңнамамен белгіленген мерзімде әділет органдарында мемлекеттік қайта тіркеуді өткізсін.</w:t>
      </w:r>
      <w:r>
        <w:br/>
      </w:r>
      <w:r>
        <w:rPr>
          <w:rFonts w:ascii="Times New Roman"/>
          <w:b w:val="false"/>
          <w:i w:val="false"/>
          <w:color w:val="000000"/>
          <w:sz w:val="28"/>
        </w:rPr>
        <w:t>
      </w:t>
      </w:r>
      <w:r>
        <w:rPr>
          <w:rFonts w:ascii="Times New Roman"/>
          <w:b w:val="false"/>
          <w:i w:val="false"/>
          <w:color w:val="000000"/>
          <w:sz w:val="28"/>
        </w:rPr>
        <w:t>5. Осы қаулының орындалуын бақылау Қызылжар ауданы әкімінің орынбасары Т.Қ. Есжановқа жүктелсін.</w:t>
      </w:r>
      <w:r>
        <w:br/>
      </w:r>
      <w:r>
        <w:rPr>
          <w:rFonts w:ascii="Times New Roman"/>
          <w:b w:val="false"/>
          <w:i w:val="false"/>
          <w:color w:val="000000"/>
          <w:sz w:val="28"/>
        </w:rPr>
        <w:t>
      </w:t>
      </w:r>
      <w:r>
        <w:rPr>
          <w:rFonts w:ascii="Times New Roman"/>
          <w:b w:val="false"/>
          <w:i w:val="false"/>
          <w:color w:val="000000"/>
          <w:sz w:val="28"/>
        </w:rPr>
        <w:t>6. Осы қаулы алғашқы ресми жарияланған күннен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Қызылжар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Жұмабеков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Қызылжар ауданы әкімдігінің 2016 жылғы 08 қаңтардағы № 03 қаулысымен бекітілді</w:t>
            </w:r>
          </w:p>
        </w:tc>
      </w:tr>
    </w:tbl>
    <w:bookmarkStart w:name="z13" w:id="0"/>
    <w:p>
      <w:pPr>
        <w:spacing w:after="0"/>
        <w:ind w:left="0"/>
        <w:jc w:val="left"/>
      </w:pPr>
      <w:r>
        <w:rPr>
          <w:rFonts w:ascii="Times New Roman"/>
          <w:b/>
          <w:i w:val="false"/>
          <w:color w:val="000000"/>
        </w:rPr>
        <w:t xml:space="preserve">  "Қызылжар аудандық сәулет, құрылыс, тұрғын үй-коммуналдық шаруашылығы, жолаушылар көлігі және автомобиль жолдары бөлімі" мемлекеттік мекемесі туралы </w:t>
      </w:r>
    </w:p>
    <w:bookmarkEnd w:id="0"/>
    <w:bookmarkStart w:name="z14"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"Қызылжар аудандық сәулет, құрылыс, тұрғын үй-коммуналдық шаруашылығы, жолаушылар көлігі және автомобиль жолдары бөлімі" мемлекеттік мекемесі аудан аумағында сәулет, құрылыс, тұрғын үй-коммуналдық шаруашылығы, жолаушылар көлігі және автомобиль жолдарын реттеу саласындағы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"Қызылжар аудандық сәулет, құрылыс, тұрғын үй-коммуналдық шаруашылығы, жолаушылар көлігі және автомобиль жолдары бөлімі"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3. "Қызылжар аудандық сәулет, құрылыс, тұрғын үй-коммуналдық шаруашылығы, жолаушылар көлігі және автомобиль жолдары бөлімі"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4. "Қызылжар аудандық сәулет, құрылыс, тұрғын үй-коммуналдық шаруашылығы, жолаушылар көлігі және автомобиль жолдары бөлімі" мемлекеттік мекемесі мемлекеттік мекеменің ұйымдық-құқықтық нысанындағы заңды тұлға болып табылады, мемлекеттік тілде өз атауы бар мөрлері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"Қызылжар аудандық сәулет, құрылыс, тұрғын үй-коммуналдық шаруашылығы, жолаушылар көлігі және автомобиль жолдары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"Қызылжар аудандық сәулет, құрылыс, тұрғын үй-коммуналдық шаруашылығы, жолаушылар көлігі және автомобиль жолдары бөлімі" мемлекеттік мекемесінің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"Қызылжар аудандық сәулет, құрылыс, тұрғын үй-коммуналдық шаруашылығы, жолаушылар көлігі және автомобиль жолдары бөлімі" мемлекеттік мекемесі өз құзыретінің мәселелері бойынша заңнамада белгіленген тәртіппен "Қызылжар аудандық сәулет, құрылыс, тұрғын үй-коммуналдық шаруашылығы, жолаушылар көлігі және автомобиль жолдары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"Қызылжар аудандық сәулет, құрылыс, тұрғын үй-коммуналдық шаруашылығы, жолаушылар көлігі және автомобиль жолдары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Солтүстік Қазақстан облысы Қызылжар ауданының әкімдігі "Қызылжар аудандық сәулет, құрылыс, тұрғын үй-коммуналдық шаруашылығы, жолаушылар көлігі және автомобиль жолдары бөлімі" мемлекеттік мекемесінің құрылтайшысы және уәкілетті органы болып табылады.</w:t>
      </w:r>
      <w:r>
        <w:br/>
      </w:r>
      <w:r>
        <w:rPr>
          <w:rFonts w:ascii="Times New Roman"/>
          <w:b w:val="false"/>
          <w:i w:val="false"/>
          <w:color w:val="000000"/>
          <w:sz w:val="28"/>
        </w:rPr>
        <w:t>
      </w:t>
      </w:r>
      <w:r>
        <w:rPr>
          <w:rFonts w:ascii="Times New Roman"/>
          <w:b w:val="false"/>
          <w:i w:val="false"/>
          <w:color w:val="000000"/>
          <w:sz w:val="28"/>
        </w:rPr>
        <w:t>"Қызылжар аудандық сәулет, құрылыс, тұрғын үй-коммуналдық шаруашылығы, жолаушылар көлігі және автомобиль жолдары бөлімі" мемлекеттік мекемесінің орналасқан жері: 150700, Қазақстан Республикасы, Солтүстік Қазақстан облысы, Қызылжар ауданы, Бескөл ауылы, Институт көшесі 1.</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w:t>
      </w:r>
      <w:r>
        <w:br/>
      </w:r>
      <w:r>
        <w:rPr>
          <w:rFonts w:ascii="Times New Roman"/>
          <w:b w:val="false"/>
          <w:i w:val="false"/>
          <w:color w:val="000000"/>
          <w:sz w:val="28"/>
        </w:rPr>
        <w:t>
      </w:t>
      </w:r>
      <w:r>
        <w:rPr>
          <w:rFonts w:ascii="Times New Roman"/>
          <w:b w:val="false"/>
          <w:i w:val="false"/>
          <w:color w:val="000000"/>
          <w:sz w:val="28"/>
        </w:rPr>
        <w:t>мемлекеттік тілде: "Қызылжар аудандық сәулет, құрылыс, тұрғын үй-коммуналдық шаруашылығы, жолаушылар көлігі және автомобиль жолдары бөлімі" мемлекеттік мекемесі;</w:t>
      </w:r>
      <w:r>
        <w:br/>
      </w:r>
      <w:r>
        <w:rPr>
          <w:rFonts w:ascii="Times New Roman"/>
          <w:b w:val="false"/>
          <w:i w:val="false"/>
          <w:color w:val="000000"/>
          <w:sz w:val="28"/>
        </w:rPr>
        <w:t>
      </w:t>
      </w:r>
      <w:r>
        <w:rPr>
          <w:rFonts w:ascii="Times New Roman"/>
          <w:b w:val="false"/>
          <w:i w:val="false"/>
          <w:color w:val="000000"/>
          <w:sz w:val="28"/>
        </w:rPr>
        <w:t>орыс тілінде: государственное учреждение "Кызылжарский районный отдел архитектуры, строительства, жилищно-коммунального хозяйства, пассажирского транспорта и автомобильных дорог".</w:t>
      </w:r>
      <w:r>
        <w:br/>
      </w:r>
      <w:r>
        <w:rPr>
          <w:rFonts w:ascii="Times New Roman"/>
          <w:b w:val="false"/>
          <w:i w:val="false"/>
          <w:color w:val="000000"/>
          <w:sz w:val="28"/>
        </w:rPr>
        <w:t>
      </w:t>
      </w:r>
      <w:r>
        <w:rPr>
          <w:rFonts w:ascii="Times New Roman"/>
          <w:b w:val="false"/>
          <w:i w:val="false"/>
          <w:color w:val="000000"/>
          <w:sz w:val="28"/>
        </w:rPr>
        <w:t>11. Осы Ереже "Қызылжар аудандық сәулет, құрылыс, тұрғын үй-коммуналдық шаруашылығы, жолаушылар көлігі және автомобиль жолдары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"Қызылжар аудандық сәулет, құрылыс, тұрғын үй-коммуналдық шаруашылығы, жолаушылар көлігі және автомобиль жолдары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"Қызылжар аудандық сәулет, құрылыс, тұрғын үй-коммуналдық шаруашылығы, жолаушылар көлігі және автомобиль жолдары бөлімі" мемлекеттік мекемесіне кәсіпкерлік субъектілерімен "Қызылжар аудандық сәулет, құрылыс, тұрғын үй-коммуналдық шаруашылығы, жолаушылар көлігі және автомобиль жолдары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 xml:space="preserve">Егер "Қызылжар аудандық сәулет, құрылыс, тұрғын үй-коммуналдық шаруашылығы, жолаушылар көлігі және автомобиль жолдары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 </w:t>
      </w:r>
      <w:r>
        <w:br/>
      </w:r>
      <w:r>
        <w:rPr>
          <w:rFonts w:ascii="Times New Roman"/>
          <w:b w:val="false"/>
          <w:i w:val="false"/>
          <w:color w:val="000000"/>
          <w:sz w:val="28"/>
        </w:rPr>
        <w:t>
</w:t>
      </w:r>
    </w:p>
    <w:bookmarkStart w:name="z32" w:id="2"/>
    <w:p>
      <w:pPr>
        <w:spacing w:after="0"/>
        <w:ind w:left="0"/>
        <w:jc w:val="left"/>
      </w:pPr>
      <w:r>
        <w:rPr>
          <w:rFonts w:ascii="Times New Roman"/>
          <w:b/>
          <w:i w:val="false"/>
          <w:color w:val="000000"/>
        </w:rPr>
        <w:t xml:space="preserve"> 2. "Қызылжар аудандық сәулет, құрылыс, тұрғын үй-коммуналдық шаруашылығы, жолаушылар көлігі және автомобиль жолдары бөлімі" мемлекеттік мекемесінің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"Қызылжар аудандық сәулет, құрылыс, тұрғын үй-коммуналдық шаруашылығы, жолаушылар көлігі және автомобиль жолдары бөлімі" мемлекеттік мекемесінің миссиясы сәулет, құрылыс, тұрғын үй-коммуналдық шаруашылығы, жолаушылар көлігі және автомобиль жолдары саласындағы мемлекеттік басқаруды жүзеге асыру болып табылады.</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1) Солтүстік Қазақстан облысы Қызылжар ауданының аумағында сәулет, құрылыс, тұрғын үй-коммуналдық шаруашылығы, жолаушылар көлігі және автомобиль жолдары саласындағы мемлекеттік саясатты жүргізу;</w:t>
      </w:r>
      <w:r>
        <w:br/>
      </w:r>
      <w:r>
        <w:rPr>
          <w:rFonts w:ascii="Times New Roman"/>
          <w:b w:val="false"/>
          <w:i w:val="false"/>
          <w:color w:val="000000"/>
          <w:sz w:val="28"/>
        </w:rPr>
        <w:t>
      </w:t>
      </w:r>
      <w:r>
        <w:rPr>
          <w:rFonts w:ascii="Times New Roman"/>
          <w:b w:val="false"/>
          <w:i w:val="false"/>
          <w:color w:val="000000"/>
          <w:sz w:val="28"/>
        </w:rPr>
        <w:t>2) экология және қоршаған ортаны қорғаудың талаптарына сәйкес елді мекендердің құрылыс салуы, көліктік және әлеуметтік инфрақұрылымы және абаттандырудың кешенді қалыптастыру міндеттерін шешуге бағытталған өкілеттіктерді жүзеге асыру;</w:t>
      </w:r>
      <w:r>
        <w:br/>
      </w:r>
      <w:r>
        <w:rPr>
          <w:rFonts w:ascii="Times New Roman"/>
          <w:b w:val="false"/>
          <w:i w:val="false"/>
          <w:color w:val="000000"/>
          <w:sz w:val="28"/>
        </w:rPr>
        <w:t>
      </w:t>
      </w:r>
      <w:r>
        <w:rPr>
          <w:rFonts w:ascii="Times New Roman"/>
          <w:b w:val="false"/>
          <w:i w:val="false"/>
          <w:color w:val="000000"/>
          <w:sz w:val="28"/>
        </w:rPr>
        <w:t>3) жеке және заңды тұлғаларға сәулет, құрылыс, тұрғын үй-коммуналдық шаруашылығы, жолаушылар көлігі және автомобиль жолдары саласында мемлекеттік қызметтерді көрсету;</w:t>
      </w:r>
      <w:r>
        <w:br/>
      </w:r>
      <w:r>
        <w:rPr>
          <w:rFonts w:ascii="Times New Roman"/>
          <w:b w:val="false"/>
          <w:i w:val="false"/>
          <w:color w:val="000000"/>
          <w:sz w:val="28"/>
        </w:rPr>
        <w:t>
      </w:t>
      </w:r>
      <w:r>
        <w:rPr>
          <w:rFonts w:ascii="Times New Roman"/>
          <w:b w:val="false"/>
          <w:i w:val="false"/>
          <w:color w:val="000000"/>
          <w:sz w:val="28"/>
        </w:rPr>
        <w:t>4) аудандық коммуналдық тұрғын үй қорын басқару.</w:t>
      </w:r>
      <w:r>
        <w:br/>
      </w:r>
      <w:r>
        <w:rPr>
          <w:rFonts w:ascii="Times New Roman"/>
          <w:b w:val="false"/>
          <w:i w:val="false"/>
          <w:color w:val="000000"/>
          <w:sz w:val="28"/>
        </w:rPr>
        <w:t>
      </w:t>
      </w:r>
      <w:r>
        <w:rPr>
          <w:rFonts w:ascii="Times New Roman"/>
          <w:b w:val="false"/>
          <w:i w:val="false"/>
          <w:color w:val="000000"/>
          <w:sz w:val="28"/>
        </w:rPr>
        <w:t>16. "Қызылжар аудандық сәулет, құрылыс, тұрғын үй-коммуналдық шаруашылығы, жолаушылар көлігі және автомобиль жолдары бөлімі" мемлекеттік мекемесінің функциялары:</w:t>
      </w:r>
      <w:r>
        <w:br/>
      </w:r>
      <w:r>
        <w:rPr>
          <w:rFonts w:ascii="Times New Roman"/>
          <w:b w:val="false"/>
          <w:i w:val="false"/>
          <w:color w:val="000000"/>
          <w:sz w:val="28"/>
        </w:rPr>
        <w:t>
      </w:t>
      </w:r>
      <w:r>
        <w:rPr>
          <w:rFonts w:ascii="Times New Roman"/>
          <w:b w:val="false"/>
          <w:i w:val="false"/>
          <w:color w:val="000000"/>
          <w:sz w:val="28"/>
        </w:rPr>
        <w:t>1) сәулет және құрылыс саласында:</w:t>
      </w:r>
      <w:r>
        <w:br/>
      </w:r>
      <w:r>
        <w:rPr>
          <w:rFonts w:ascii="Times New Roman"/>
          <w:b w:val="false"/>
          <w:i w:val="false"/>
          <w:color w:val="000000"/>
          <w:sz w:val="28"/>
        </w:rPr>
        <w:t>
      </w:t>
      </w:r>
      <w:r>
        <w:rPr>
          <w:rFonts w:ascii="Times New Roman"/>
          <w:b w:val="false"/>
          <w:i w:val="false"/>
          <w:color w:val="000000"/>
          <w:sz w:val="28"/>
        </w:rPr>
        <w:t>заңдарда белгiленген тәртiппен бекiтiлген аудан аумағының қала құрылысын жоспарлаудың кешендi схемасын (елді емекендердің жоспарлау жобасын, елді мекендердің құрылыс салу схемаларын, елді мекендердің бас жоспарларын) iске асыру жөніндегi қызметтi үйлестiру;</w:t>
      </w:r>
      <w:r>
        <w:br/>
      </w:r>
      <w:r>
        <w:rPr>
          <w:rFonts w:ascii="Times New Roman"/>
          <w:b w:val="false"/>
          <w:i w:val="false"/>
          <w:color w:val="000000"/>
          <w:sz w:val="28"/>
        </w:rPr>
        <w:t>
      </w:t>
      </w:r>
      <w:r>
        <w:rPr>
          <w:rFonts w:ascii="Times New Roman"/>
          <w:b w:val="false"/>
          <w:i w:val="false"/>
          <w:color w:val="000000"/>
          <w:sz w:val="28"/>
        </w:rPr>
        <w:t>мемлекеттік қала құрылысы кадастрының дерекқорына енгізу үшін белгіленген тәртіппен ақпарат және (немесе) мәліметтер беру;</w:t>
      </w:r>
      <w:r>
        <w:br/>
      </w:r>
      <w:r>
        <w:rPr>
          <w:rFonts w:ascii="Times New Roman"/>
          <w:b w:val="false"/>
          <w:i w:val="false"/>
          <w:color w:val="000000"/>
          <w:sz w:val="28"/>
        </w:rPr>
        <w:t>
      </w:t>
      </w:r>
      <w:r>
        <w:rPr>
          <w:rFonts w:ascii="Times New Roman"/>
          <w:b w:val="false"/>
          <w:i w:val="false"/>
          <w:color w:val="000000"/>
          <w:sz w:val="28"/>
        </w:rPr>
        <w:t>аумақта жоспарланып отырған құрылыс салу не өзге де қала құрылысының өзгерiстерi туралы халыққа хабарлап отыру;</w:t>
      </w:r>
      <w:r>
        <w:br/>
      </w:r>
      <w:r>
        <w:rPr>
          <w:rFonts w:ascii="Times New Roman"/>
          <w:b w:val="false"/>
          <w:i w:val="false"/>
          <w:color w:val="000000"/>
          <w:sz w:val="28"/>
        </w:rPr>
        <w:t>
      </w:t>
      </w:r>
      <w:r>
        <w:rPr>
          <w:rFonts w:ascii="Times New Roman"/>
          <w:b w:val="false"/>
          <w:i w:val="false"/>
          <w:color w:val="000000"/>
          <w:sz w:val="28"/>
        </w:rPr>
        <w:t>аудандық маңызы бар құрылыс, аумақты инженерлiк жағынан дайындау, абаттандыру және көгалдандыру, аяқталмаған объектiлер құрылысын тоқтатып қою, объектiлердi кейiннен кәдеге жарату жөнiнде жұмыстар кешенiн жүргiзу туралы шешiмдер қабылдау;</w:t>
      </w:r>
      <w:r>
        <w:br/>
      </w:r>
      <w:r>
        <w:rPr>
          <w:rFonts w:ascii="Times New Roman"/>
          <w:b w:val="false"/>
          <w:i w:val="false"/>
          <w:color w:val="000000"/>
          <w:sz w:val="28"/>
        </w:rPr>
        <w:t>
      </w:t>
      </w:r>
      <w:r>
        <w:rPr>
          <w:rFonts w:ascii="Times New Roman"/>
          <w:b w:val="false"/>
          <w:i w:val="false"/>
          <w:color w:val="000000"/>
          <w:sz w:val="28"/>
        </w:rPr>
        <w:t>Қазақстан Республикасының заңнамасында белгіленген тәртіппен объектілерді (кешендерді) қабылдау жөніндегі комиссияның құрамын белгілеу және тағайындау, сондай-ақ пайдалануға берілетін объектілерді (кешендерді) тіркеу және есебін жүргізу;</w:t>
      </w:r>
      <w:r>
        <w:br/>
      </w:r>
      <w:r>
        <w:rPr>
          <w:rFonts w:ascii="Times New Roman"/>
          <w:b w:val="false"/>
          <w:i w:val="false"/>
          <w:color w:val="000000"/>
          <w:sz w:val="28"/>
        </w:rPr>
        <w:t>
      </w:t>
      </w:r>
      <w:r>
        <w:rPr>
          <w:rFonts w:ascii="Times New Roman"/>
          <w:b w:val="false"/>
          <w:i w:val="false"/>
          <w:color w:val="000000"/>
          <w:sz w:val="28"/>
        </w:rPr>
        <w:t>аудандық маңызы бар тұрғын үй қорын, коммуникацияларды, тарих және мәдениет ескерткiштерiн сақтауды және олардың күтiп ұсталуына (қолданылуына, пайдаланылуына) бақылау жүргiзудi ұйымдастыру;</w:t>
      </w:r>
      <w:r>
        <w:br/>
      </w:r>
      <w:r>
        <w:rPr>
          <w:rFonts w:ascii="Times New Roman"/>
          <w:b w:val="false"/>
          <w:i w:val="false"/>
          <w:color w:val="000000"/>
          <w:sz w:val="28"/>
        </w:rPr>
        <w:t>
      </w:t>
      </w:r>
      <w:r>
        <w:rPr>
          <w:rFonts w:ascii="Times New Roman"/>
          <w:b w:val="false"/>
          <w:i w:val="false"/>
          <w:color w:val="000000"/>
          <w:sz w:val="28"/>
        </w:rPr>
        <w:t>аудан аумағында қала құрылысын дамыту схемаларын, сондай-ақ аудандық маңызы бар қалалардың, кенттердің және өзге де ауылдық елді мекендердің бас жоспарларының жобаларын әзірлеуді ұйымдастыру және аудандық мәслихаттың бекітуіне ұсыну;</w:t>
      </w:r>
      <w:r>
        <w:br/>
      </w:r>
      <w:r>
        <w:rPr>
          <w:rFonts w:ascii="Times New Roman"/>
          <w:b w:val="false"/>
          <w:i w:val="false"/>
          <w:color w:val="000000"/>
          <w:sz w:val="28"/>
        </w:rPr>
        <w:t>
      </w:t>
      </w:r>
      <w:r>
        <w:rPr>
          <w:rFonts w:ascii="Times New Roman"/>
          <w:b w:val="false"/>
          <w:i w:val="false"/>
          <w:color w:val="000000"/>
          <w:sz w:val="28"/>
        </w:rPr>
        <w:t>салынып жатқан (салынуы белгіленген) объектілер мен кешендердің мониторингін заңнамада белгіленген тәртіппен жүргізу;</w:t>
      </w:r>
      <w:r>
        <w:br/>
      </w:r>
      <w:r>
        <w:rPr>
          <w:rFonts w:ascii="Times New Roman"/>
          <w:b w:val="false"/>
          <w:i w:val="false"/>
          <w:color w:val="000000"/>
          <w:sz w:val="28"/>
        </w:rPr>
        <w:t>
      </w:t>
      </w:r>
      <w:r>
        <w:rPr>
          <w:rFonts w:ascii="Times New Roman"/>
          <w:b w:val="false"/>
          <w:i w:val="false"/>
          <w:color w:val="000000"/>
          <w:sz w:val="28"/>
        </w:rPr>
        <w:t>ведомстволық бағынысты аумақта құрылыс салуға немесе өзге де қала құрылысын игеруге арналған жер учаскелерін таңдау, беру, заңнамалық актілерде көзделген жағдайларда, мемлекеттік қажеттер үшін алып қою жөнінде шешімдер қабылдау;</w:t>
      </w:r>
      <w:r>
        <w:br/>
      </w:r>
      <w:r>
        <w:rPr>
          <w:rFonts w:ascii="Times New Roman"/>
          <w:b w:val="false"/>
          <w:i w:val="false"/>
          <w:color w:val="000000"/>
          <w:sz w:val="28"/>
        </w:rPr>
        <w:t>
      </w:t>
      </w:r>
      <w:r>
        <w:rPr>
          <w:rFonts w:ascii="Times New Roman"/>
          <w:b w:val="false"/>
          <w:i w:val="false"/>
          <w:color w:val="000000"/>
          <w:sz w:val="28"/>
        </w:rPr>
        <w:t>бұрыннан бар үйлердің үй-жайларын қайта жоспарлау арқылы реконструкциялау туралы шешім қабылдау;</w:t>
      </w:r>
      <w:r>
        <w:br/>
      </w:r>
      <w:r>
        <w:rPr>
          <w:rFonts w:ascii="Times New Roman"/>
          <w:b w:val="false"/>
          <w:i w:val="false"/>
          <w:color w:val="000000"/>
          <w:sz w:val="28"/>
        </w:rPr>
        <w:t>
      </w:t>
      </w:r>
      <w:r>
        <w:rPr>
          <w:rFonts w:ascii="Times New Roman"/>
          <w:b w:val="false"/>
          <w:i w:val="false"/>
          <w:color w:val="000000"/>
          <w:sz w:val="28"/>
        </w:rPr>
        <w:t>елді мекен шегінде объект салу үшін жер учаскесін сұралып отырған жағдайда жер учаскесін таңдау актісін оның ахуалдық схемасымен қоса дайындау және оны бір мезгілде барлық мүдделі мемлекеттік органдарға жіберу;</w:t>
      </w:r>
      <w:r>
        <w:br/>
      </w:r>
      <w:r>
        <w:rPr>
          <w:rFonts w:ascii="Times New Roman"/>
          <w:b w:val="false"/>
          <w:i w:val="false"/>
          <w:color w:val="000000"/>
          <w:sz w:val="28"/>
        </w:rPr>
        <w:t>
      </w:t>
      </w:r>
      <w:r>
        <w:rPr>
          <w:rFonts w:ascii="Times New Roman"/>
          <w:b w:val="false"/>
          <w:i w:val="false"/>
          <w:color w:val="000000"/>
          <w:sz w:val="28"/>
        </w:rPr>
        <w:t>өтініш берушімен жер учаскесін түпкілікті таңдау актісін "электрондық үкімет" веб-порталы немесе халыққа қызмет көрсету орталығы арқылы хабарлама жіберу жолымен келісу;</w:t>
      </w:r>
      <w:r>
        <w:br/>
      </w:r>
      <w:r>
        <w:rPr>
          <w:rFonts w:ascii="Times New Roman"/>
          <w:b w:val="false"/>
          <w:i w:val="false"/>
          <w:color w:val="000000"/>
          <w:sz w:val="28"/>
        </w:rPr>
        <w:t>
      </w:t>
      </w:r>
      <w:r>
        <w:rPr>
          <w:rFonts w:ascii="Times New Roman"/>
          <w:b w:val="false"/>
          <w:i w:val="false"/>
          <w:color w:val="000000"/>
          <w:sz w:val="28"/>
        </w:rPr>
        <w:t>елді мекендердің бас жоспарларының бекітілген схемалары, егжей-тегжейлі жоспарлау жоспарлары, инженерлік коммуникациялар схемалары жөніндегі ақпаратты интернет-ресурста және халыққа қолжетімді жерлердегі арнайы ақпараттық стендтерде, деректерді жаңартып отыру кезеңділігімен тоқсан сайын орналастыру;</w:t>
      </w:r>
      <w:r>
        <w:br/>
      </w:r>
      <w:r>
        <w:rPr>
          <w:rFonts w:ascii="Times New Roman"/>
          <w:b w:val="false"/>
          <w:i w:val="false"/>
          <w:color w:val="000000"/>
          <w:sz w:val="28"/>
        </w:rPr>
        <w:t>
      </w:t>
      </w:r>
      <w:r>
        <w:rPr>
          <w:rFonts w:ascii="Times New Roman"/>
          <w:b w:val="false"/>
          <w:i w:val="false"/>
          <w:color w:val="000000"/>
          <w:sz w:val="28"/>
        </w:rPr>
        <w:t>салу үшін сұралып отырған жер учаскесі бос емес болған жағдайда жер учаскесіне құқық беруден бас тарту туралы қорытынды ресімдеу;</w:t>
      </w:r>
      <w:r>
        <w:br/>
      </w:r>
      <w:r>
        <w:rPr>
          <w:rFonts w:ascii="Times New Roman"/>
          <w:b w:val="false"/>
          <w:i w:val="false"/>
          <w:color w:val="000000"/>
          <w:sz w:val="28"/>
        </w:rPr>
        <w:t>
      </w:t>
      </w:r>
      <w:r>
        <w:rPr>
          <w:rFonts w:ascii="Times New Roman"/>
          <w:b w:val="false"/>
          <w:i w:val="false"/>
          <w:color w:val="000000"/>
          <w:sz w:val="28"/>
        </w:rPr>
        <w:t>бөліп беруге арналған алаңдардың дайындығы туралы және жеке тұрғын үй құрылысы үшін жер учаскелерін алуға кезектілік тізімдері туралы ақпаратқа қолжетімділікті оларды кемінде тоқсанына бір рет арнайы ақпараттық стендтерде орналастыру және (немесе) аудандық бұқаралық ақпарат құралдарында жариялау;</w:t>
      </w:r>
      <w:r>
        <w:br/>
      </w:r>
      <w:r>
        <w:rPr>
          <w:rFonts w:ascii="Times New Roman"/>
          <w:b w:val="false"/>
          <w:i w:val="false"/>
          <w:color w:val="000000"/>
          <w:sz w:val="28"/>
        </w:rPr>
        <w:t>
      </w:t>
      </w:r>
      <w:r>
        <w:rPr>
          <w:rFonts w:ascii="Times New Roman"/>
          <w:b w:val="false"/>
          <w:i w:val="false"/>
          <w:color w:val="000000"/>
          <w:sz w:val="28"/>
        </w:rPr>
        <w:t>құзыреті шегінде және қолданыстағы заңнамамен белгіленген тәртіппен сәулет және құрылыс саласындағы мемлекеттік қызметтерді көрсету;</w:t>
      </w:r>
      <w:r>
        <w:br/>
      </w:r>
      <w:r>
        <w:rPr>
          <w:rFonts w:ascii="Times New Roman"/>
          <w:b w:val="false"/>
          <w:i w:val="false"/>
          <w:color w:val="000000"/>
          <w:sz w:val="28"/>
        </w:rPr>
        <w:t>
      </w:t>
      </w:r>
      <w:r>
        <w:rPr>
          <w:rFonts w:ascii="Times New Roman"/>
          <w:b w:val="false"/>
          <w:i w:val="false"/>
          <w:color w:val="000000"/>
          <w:sz w:val="28"/>
        </w:rPr>
        <w:t>жергілікті мемлекеттік басқару мүддесінде Қазақстан Республикасының заңнамасымен жергілікті атқарушы органдарға сәулет және құрылыс саласындағы жүктелетін өзге де өкілеттіктерді жүзеге асыру.</w:t>
      </w:r>
      <w:r>
        <w:br/>
      </w:r>
      <w:r>
        <w:rPr>
          <w:rFonts w:ascii="Times New Roman"/>
          <w:b w:val="false"/>
          <w:i w:val="false"/>
          <w:color w:val="000000"/>
          <w:sz w:val="28"/>
        </w:rPr>
        <w:t>
      </w:t>
      </w:r>
      <w:r>
        <w:rPr>
          <w:rFonts w:ascii="Times New Roman"/>
          <w:b w:val="false"/>
          <w:i w:val="false"/>
          <w:color w:val="000000"/>
          <w:sz w:val="28"/>
        </w:rPr>
        <w:t>2) тұрғын үй-коммуналдық шаруашылығы, жолаушылар көлігі және автомобиль жолдары саласында:</w:t>
      </w:r>
      <w:r>
        <w:br/>
      </w:r>
      <w:r>
        <w:rPr>
          <w:rFonts w:ascii="Times New Roman"/>
          <w:b w:val="false"/>
          <w:i w:val="false"/>
          <w:color w:val="000000"/>
          <w:sz w:val="28"/>
        </w:rPr>
        <w:t>
      </w:t>
      </w:r>
      <w:r>
        <w:rPr>
          <w:rFonts w:ascii="Times New Roman"/>
          <w:b w:val="false"/>
          <w:i w:val="false"/>
          <w:color w:val="000000"/>
          <w:sz w:val="28"/>
        </w:rPr>
        <w:t>коммуналдық тұрғын үй қорының тұрғын үйдің құрылысы және оны бөлуді ұйымдастыру;</w:t>
      </w:r>
      <w:r>
        <w:br/>
      </w:r>
      <w:r>
        <w:rPr>
          <w:rFonts w:ascii="Times New Roman"/>
          <w:b w:val="false"/>
          <w:i w:val="false"/>
          <w:color w:val="000000"/>
          <w:sz w:val="28"/>
        </w:rPr>
        <w:t>
      </w:t>
      </w:r>
      <w:r>
        <w:rPr>
          <w:rFonts w:ascii="Times New Roman"/>
          <w:b w:val="false"/>
          <w:i w:val="false"/>
          <w:color w:val="000000"/>
          <w:sz w:val="28"/>
        </w:rPr>
        <w:t>тұрғын үй қорын сақтау және тиісінше пайдалану жөнінде іс-шаралар ұйымдастыруды қамтамасыз ету;</w:t>
      </w:r>
      <w:r>
        <w:br/>
      </w:r>
      <w:r>
        <w:rPr>
          <w:rFonts w:ascii="Times New Roman"/>
          <w:b w:val="false"/>
          <w:i w:val="false"/>
          <w:color w:val="000000"/>
          <w:sz w:val="28"/>
        </w:rPr>
        <w:t>
      </w:t>
      </w:r>
      <w:r>
        <w:rPr>
          <w:rFonts w:ascii="Times New Roman"/>
          <w:b w:val="false"/>
          <w:i w:val="false"/>
          <w:color w:val="000000"/>
          <w:sz w:val="28"/>
        </w:rPr>
        <w:t>тұрғын үй қорын түгендеуді жүргізу;</w:t>
      </w:r>
      <w:r>
        <w:br/>
      </w:r>
      <w:r>
        <w:rPr>
          <w:rFonts w:ascii="Times New Roman"/>
          <w:b w:val="false"/>
          <w:i w:val="false"/>
          <w:color w:val="000000"/>
          <w:sz w:val="28"/>
        </w:rPr>
        <w:t>
      </w:t>
      </w:r>
      <w:r>
        <w:rPr>
          <w:rFonts w:ascii="Times New Roman"/>
          <w:b w:val="false"/>
          <w:i w:val="false"/>
          <w:color w:val="000000"/>
          <w:sz w:val="28"/>
        </w:rPr>
        <w:t>жалдаушылармен коммуналдық тұрғын үй қорынан берілетін үй жалдау шарттарын жасау;</w:t>
      </w:r>
      <w:r>
        <w:br/>
      </w:r>
      <w:r>
        <w:rPr>
          <w:rFonts w:ascii="Times New Roman"/>
          <w:b w:val="false"/>
          <w:i w:val="false"/>
          <w:color w:val="000000"/>
          <w:sz w:val="28"/>
        </w:rPr>
        <w:t>
      </w:t>
      </w:r>
      <w:r>
        <w:rPr>
          <w:rFonts w:ascii="Times New Roman"/>
          <w:b w:val="false"/>
          <w:i w:val="false"/>
          <w:color w:val="000000"/>
          <w:sz w:val="28"/>
        </w:rPr>
        <w:t>кондоминиумды бастапқы тіркеген кезде кондоминиум объектісіне техникалық паспорттар дайындау жөніндегі шығыстарды өтеуді бюджет қаражаты есебінен қамтамасыз ету;</w:t>
      </w:r>
      <w:r>
        <w:br/>
      </w:r>
      <w:r>
        <w:rPr>
          <w:rFonts w:ascii="Times New Roman"/>
          <w:b w:val="false"/>
          <w:i w:val="false"/>
          <w:color w:val="000000"/>
          <w:sz w:val="28"/>
        </w:rPr>
        <w:t>
      </w:t>
      </w:r>
      <w:r>
        <w:rPr>
          <w:rFonts w:ascii="Times New Roman"/>
          <w:b w:val="false"/>
          <w:i w:val="false"/>
          <w:color w:val="000000"/>
          <w:sz w:val="28"/>
        </w:rPr>
        <w:t>коммуналдық тұрғын үй қорынан берілетін тұрғын үйлерді Қазақстан Республикасының қолданыстағы заңнамасында көзделген шарттармен және тәртіппен Қазақстан Республикасы азаматтарының меншігіне беруді жүзеге асыру;</w:t>
      </w:r>
      <w:r>
        <w:br/>
      </w:r>
      <w:r>
        <w:rPr>
          <w:rFonts w:ascii="Times New Roman"/>
          <w:b w:val="false"/>
          <w:i w:val="false"/>
          <w:color w:val="000000"/>
          <w:sz w:val="28"/>
        </w:rPr>
        <w:t>
      </w:t>
      </w:r>
      <w:r>
        <w:rPr>
          <w:rFonts w:ascii="Times New Roman"/>
          <w:b w:val="false"/>
          <w:i w:val="false"/>
          <w:color w:val="000000"/>
          <w:sz w:val="28"/>
        </w:rPr>
        <w:t>ауданның елді мекендерін абаттандыру, санитарлық тазалау, коммуналдық қалдықтармен жұмыс істеуді ұйымдастыру;</w:t>
      </w:r>
      <w:r>
        <w:br/>
      </w:r>
      <w:r>
        <w:rPr>
          <w:rFonts w:ascii="Times New Roman"/>
          <w:b w:val="false"/>
          <w:i w:val="false"/>
          <w:color w:val="000000"/>
          <w:sz w:val="28"/>
        </w:rPr>
        <w:t>
      </w:t>
      </w:r>
      <w:r>
        <w:rPr>
          <w:rFonts w:ascii="Times New Roman"/>
          <w:b w:val="false"/>
          <w:i w:val="false"/>
          <w:color w:val="000000"/>
          <w:sz w:val="28"/>
        </w:rPr>
        <w:t>ауданның су құбырларын, тазалау құрылыстарын, жылу және электр желілерін және басқа көлік пен инженерлік инфрақұрылымының нысандарын салу және пайдалануды ұйымдастыру;</w:t>
      </w:r>
      <w:r>
        <w:br/>
      </w:r>
      <w:r>
        <w:rPr>
          <w:rFonts w:ascii="Times New Roman"/>
          <w:b w:val="false"/>
          <w:i w:val="false"/>
          <w:color w:val="000000"/>
          <w:sz w:val="28"/>
        </w:rPr>
        <w:t>
      </w:t>
      </w:r>
      <w:r>
        <w:rPr>
          <w:rFonts w:ascii="Times New Roman"/>
          <w:b w:val="false"/>
          <w:i w:val="false"/>
          <w:color w:val="000000"/>
          <w:sz w:val="28"/>
        </w:rPr>
        <w:t>ұйымдардың күзгі-қысқы кезеңіндегі жұмыс істеуге дайындық бойынша жұмысын үйлестіру, отын дайындау барысына мониторинг жүргізу;</w:t>
      </w:r>
      <w:r>
        <w:br/>
      </w:r>
      <w:r>
        <w:rPr>
          <w:rFonts w:ascii="Times New Roman"/>
          <w:b w:val="false"/>
          <w:i w:val="false"/>
          <w:color w:val="000000"/>
          <w:sz w:val="28"/>
        </w:rPr>
        <w:t>
      </w:t>
      </w:r>
      <w:r>
        <w:rPr>
          <w:rFonts w:ascii="Times New Roman"/>
          <w:b w:val="false"/>
          <w:i w:val="false"/>
          <w:color w:val="000000"/>
          <w:sz w:val="28"/>
        </w:rPr>
        <w:t>аудандық маңызы бар жалпыға ортақ пайдаланылатын автомобиль жолдары желiсiн, елдi мекендердiң көшелерiн басқару;</w:t>
      </w:r>
      <w:r>
        <w:br/>
      </w:r>
      <w:r>
        <w:rPr>
          <w:rFonts w:ascii="Times New Roman"/>
          <w:b w:val="false"/>
          <w:i w:val="false"/>
          <w:color w:val="000000"/>
          <w:sz w:val="28"/>
        </w:rPr>
        <w:t>
      </w:t>
      </w:r>
      <w:r>
        <w:rPr>
          <w:rFonts w:ascii="Times New Roman"/>
          <w:b w:val="false"/>
          <w:i w:val="false"/>
          <w:color w:val="000000"/>
          <w:sz w:val="28"/>
        </w:rPr>
        <w:t>аудандық маңызы бар жалпыға ортақ пайдаланылатын автомобиль жолдарын, елдi мекендердiң көшелерiн салу, реконструкциялау, жөндеу және күтiп ұстау жөнiндегi жұмыстарды ұйымдастыру;</w:t>
      </w:r>
      <w:r>
        <w:br/>
      </w:r>
      <w:r>
        <w:rPr>
          <w:rFonts w:ascii="Times New Roman"/>
          <w:b w:val="false"/>
          <w:i w:val="false"/>
          <w:color w:val="000000"/>
          <w:sz w:val="28"/>
        </w:rPr>
        <w:t>
      </w:t>
      </w:r>
      <w:r>
        <w:rPr>
          <w:rFonts w:ascii="Times New Roman"/>
          <w:b w:val="false"/>
          <w:i w:val="false"/>
          <w:color w:val="000000"/>
          <w:sz w:val="28"/>
        </w:rPr>
        <w:t>жолаушылар мен багажды тұрақты ауылдық және ауданішілік тасымалдауларды ұйымдастыру, олардың маршруттарын бекiту, оларға қызмет көрсету құқығына конкурстар ұйымдастыру және өткiзу, маршруттар бойынша жүру кестелерiн бекiту;</w:t>
      </w:r>
      <w:r>
        <w:br/>
      </w:r>
      <w:r>
        <w:rPr>
          <w:rFonts w:ascii="Times New Roman"/>
          <w:b w:val="false"/>
          <w:i w:val="false"/>
          <w:color w:val="000000"/>
          <w:sz w:val="28"/>
        </w:rPr>
        <w:t>
      </w:t>
      </w:r>
      <w:r>
        <w:rPr>
          <w:rFonts w:ascii="Times New Roman"/>
          <w:b w:val="false"/>
          <w:i w:val="false"/>
          <w:color w:val="000000"/>
          <w:sz w:val="28"/>
        </w:rPr>
        <w:t>жолаушылар мен багажды тұрақты ауылдық және ауданішілік автомобильмен тасымалдау маршруттарының тiзiлiмiн жүргiзу;</w:t>
      </w:r>
      <w:r>
        <w:br/>
      </w:r>
      <w:r>
        <w:rPr>
          <w:rFonts w:ascii="Times New Roman"/>
          <w:b w:val="false"/>
          <w:i w:val="false"/>
          <w:color w:val="000000"/>
          <w:sz w:val="28"/>
        </w:rPr>
        <w:t>
      </w:t>
      </w:r>
      <w:r>
        <w:rPr>
          <w:rFonts w:ascii="Times New Roman"/>
          <w:b w:val="false"/>
          <w:i w:val="false"/>
          <w:color w:val="000000"/>
          <w:sz w:val="28"/>
        </w:rPr>
        <w:t>шалғайдағы елдi мекендерде тұратын балаларды жалпы бiлiм беретiн мектептерге тасымалдаудың схемасы мен тәртiбiн әзірлеу және бекiту;</w:t>
      </w:r>
      <w:r>
        <w:br/>
      </w:r>
      <w:r>
        <w:rPr>
          <w:rFonts w:ascii="Times New Roman"/>
          <w:b w:val="false"/>
          <w:i w:val="false"/>
          <w:color w:val="000000"/>
          <w:sz w:val="28"/>
        </w:rPr>
        <w:t>
      </w:t>
      </w:r>
      <w:r>
        <w:rPr>
          <w:rFonts w:ascii="Times New Roman"/>
          <w:b w:val="false"/>
          <w:i w:val="false"/>
          <w:color w:val="000000"/>
          <w:sz w:val="28"/>
        </w:rPr>
        <w:t>ауылдық және ауданішілік қатынастарда әлеуметтiк мәні бар жолаушылар тасымалдауларын жүзеге асыру кезіндегі тасымалдаушылардың залалдарын субсидиялауды жүзеге асыру;</w:t>
      </w:r>
      <w:r>
        <w:br/>
      </w:r>
      <w:r>
        <w:rPr>
          <w:rFonts w:ascii="Times New Roman"/>
          <w:b w:val="false"/>
          <w:i w:val="false"/>
          <w:color w:val="000000"/>
          <w:sz w:val="28"/>
        </w:rPr>
        <w:t>
      </w:t>
      </w:r>
      <w:r>
        <w:rPr>
          <w:rFonts w:ascii="Times New Roman"/>
          <w:b w:val="false"/>
          <w:i w:val="false"/>
          <w:color w:val="000000"/>
          <w:sz w:val="28"/>
        </w:rPr>
        <w:t>тахографтарды орнату және оған қызмет көрсету жөніндегі қызметті жүзеге асыруды бастағаны туралы хабарлама берген жеке және заңды тұлғалардың тізілімін жүргізу;</w:t>
      </w:r>
      <w:r>
        <w:br/>
      </w:r>
      <w:r>
        <w:rPr>
          <w:rFonts w:ascii="Times New Roman"/>
          <w:b w:val="false"/>
          <w:i w:val="false"/>
          <w:color w:val="000000"/>
          <w:sz w:val="28"/>
        </w:rPr>
        <w:t>
      </w:t>
      </w:r>
      <w:r>
        <w:rPr>
          <w:rFonts w:ascii="Times New Roman"/>
          <w:b w:val="false"/>
          <w:i w:val="false"/>
          <w:color w:val="000000"/>
          <w:sz w:val="28"/>
        </w:rPr>
        <w:t>таксимен тасымалдаушы ретінде қызметті жүзеге асыруды бастағаны туралы хабарлама берген дара кәсіпкерлер мен заңды тұлғалардың тізілімін жүргізу;</w:t>
      </w:r>
      <w:r>
        <w:br/>
      </w:r>
      <w:r>
        <w:rPr>
          <w:rFonts w:ascii="Times New Roman"/>
          <w:b w:val="false"/>
          <w:i w:val="false"/>
          <w:color w:val="000000"/>
          <w:sz w:val="28"/>
        </w:rPr>
        <w:t>
      </w:t>
      </w:r>
      <w:r>
        <w:rPr>
          <w:rFonts w:ascii="Times New Roman"/>
          <w:b w:val="false"/>
          <w:i w:val="false"/>
          <w:color w:val="000000"/>
          <w:sz w:val="28"/>
        </w:rPr>
        <w:t>жергілікті мемлекеттік басқару мүддесінде Қазақстан Республикасының заңнамасында жергiлiктi атқарушы органдарға тұрғын үй-коммуналдық шаруашылығы, жолаушылар көлігі және автомобиль жолдары саласындағы жүктелетін өзге де өкілеттіктерді жүзеге асыру.</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 xml:space="preserve"> аудан әкімдігінің қарауына сәулет, құрылыс, тұрғын үй-коммуналдық шаруашылығы, жолаушылар көлігі және автомобиль жолдары саласындағы міндеттер, басым стратегиялар бойынша ұсыныстарды енгізуге;</w:t>
      </w:r>
      <w:r>
        <w:br/>
      </w:r>
      <w:r>
        <w:rPr>
          <w:rFonts w:ascii="Times New Roman"/>
          <w:b w:val="false"/>
          <w:i w:val="false"/>
          <w:color w:val="000000"/>
          <w:sz w:val="28"/>
        </w:rPr>
        <w:t>
      </w:t>
      </w:r>
      <w:r>
        <w:rPr>
          <w:rFonts w:ascii="Times New Roman"/>
          <w:b w:val="false"/>
          <w:i w:val="false"/>
          <w:color w:val="000000"/>
          <w:sz w:val="28"/>
        </w:rPr>
        <w:t>мемлекеттік органдардан, мекемелерден, ұйымдардан, лауазымды тұлғалардан қажетті ақпаратты сұратуға және алуға;</w:t>
      </w:r>
      <w:r>
        <w:br/>
      </w:r>
      <w:r>
        <w:rPr>
          <w:rFonts w:ascii="Times New Roman"/>
          <w:b w:val="false"/>
          <w:i w:val="false"/>
          <w:color w:val="000000"/>
          <w:sz w:val="28"/>
        </w:rPr>
        <w:t>
      </w:t>
      </w:r>
      <w:r>
        <w:rPr>
          <w:rFonts w:ascii="Times New Roman"/>
          <w:b w:val="false"/>
          <w:i w:val="false"/>
          <w:color w:val="000000"/>
          <w:sz w:val="28"/>
        </w:rPr>
        <w:t>"Қызылжар аудандық сәулет, құрылыс, тұрғын үй-коммуналдық шаруашылығы, жолаушылар көлігі және автомобиль жолдары бөлімі" мемлекеттік мекемесінің құзыретіне жататын мәселелер бойынша мемлекеттік және мемлекеттік емес ұйымдармен қызметтік хат-хабар алмасуды жүргізуге;</w:t>
      </w:r>
      <w:r>
        <w:br/>
      </w:r>
      <w:r>
        <w:rPr>
          <w:rFonts w:ascii="Times New Roman"/>
          <w:b w:val="false"/>
          <w:i w:val="false"/>
          <w:color w:val="000000"/>
          <w:sz w:val="28"/>
        </w:rPr>
        <w:t>
      </w:t>
      </w:r>
      <w:r>
        <w:rPr>
          <w:rFonts w:ascii="Times New Roman"/>
          <w:b w:val="false"/>
          <w:i w:val="false"/>
          <w:color w:val="000000"/>
          <w:sz w:val="28"/>
        </w:rPr>
        <w:t>құзыретіне жататын мәселелер бойынша аудан әкімдігінің, аудандық мәслихаттың, аудандық консультациялық-кеңесші органдарының отырыстарына қатысуға;</w:t>
      </w:r>
      <w:r>
        <w:br/>
      </w:r>
      <w:r>
        <w:rPr>
          <w:rFonts w:ascii="Times New Roman"/>
          <w:b w:val="false"/>
          <w:i w:val="false"/>
          <w:color w:val="000000"/>
          <w:sz w:val="28"/>
        </w:rPr>
        <w:t>
      </w:t>
      </w:r>
      <w:r>
        <w:rPr>
          <w:rFonts w:ascii="Times New Roman"/>
          <w:b w:val="false"/>
          <w:i w:val="false"/>
          <w:color w:val="000000"/>
          <w:sz w:val="28"/>
        </w:rPr>
        <w:t>белгіленген тәртіпте аудан амуғында құрылыс және қайта құру нысандарына баруға;</w:t>
      </w:r>
      <w:r>
        <w:br/>
      </w:r>
      <w:r>
        <w:rPr>
          <w:rFonts w:ascii="Times New Roman"/>
          <w:b w:val="false"/>
          <w:i w:val="false"/>
          <w:color w:val="000000"/>
          <w:sz w:val="28"/>
        </w:rPr>
        <w:t>
      </w:t>
      </w:r>
      <w:r>
        <w:rPr>
          <w:rFonts w:ascii="Times New Roman"/>
          <w:b w:val="false"/>
          <w:i w:val="false"/>
          <w:color w:val="000000"/>
          <w:sz w:val="28"/>
        </w:rPr>
        <w:t>өз құзыреті шегінде жаңа тұрғын үй саясатын іске асыру, құрылыс салу және абаттандыру мәселелері бойынша шешімдер қабылдауға;</w:t>
      </w:r>
      <w:r>
        <w:br/>
      </w:r>
      <w:r>
        <w:rPr>
          <w:rFonts w:ascii="Times New Roman"/>
          <w:b w:val="false"/>
          <w:i w:val="false"/>
          <w:color w:val="000000"/>
          <w:sz w:val="28"/>
        </w:rPr>
        <w:t>
      </w:t>
      </w:r>
      <w:r>
        <w:rPr>
          <w:rFonts w:ascii="Times New Roman"/>
          <w:b w:val="false"/>
          <w:i w:val="false"/>
          <w:color w:val="000000"/>
          <w:sz w:val="28"/>
        </w:rPr>
        <w:t>нысандарды пайдалануға беруге қабылдау жөніндегі мемлекеттік қабылдау және қабылдау комиссияларын құру туралы аудан әкімі шешімдерінің жобаларын дайындауға құқылы.</w:t>
      </w:r>
      <w:r>
        <w:br/>
      </w:r>
      <w:r>
        <w:rPr>
          <w:rFonts w:ascii="Times New Roman"/>
          <w:b w:val="false"/>
          <w:i w:val="false"/>
          <w:color w:val="000000"/>
          <w:sz w:val="28"/>
        </w:rPr>
        <w:t>
</w:t>
      </w:r>
    </w:p>
    <w:bookmarkStart w:name="z85" w:id="3"/>
    <w:p>
      <w:pPr>
        <w:spacing w:after="0"/>
        <w:ind w:left="0"/>
        <w:jc w:val="left"/>
      </w:pPr>
      <w:r>
        <w:rPr>
          <w:rFonts w:ascii="Times New Roman"/>
          <w:b/>
          <w:i w:val="false"/>
          <w:color w:val="000000"/>
        </w:rPr>
        <w:t xml:space="preserve"> 3. "Қызылжар аудандық сәулет, құрылыс, тұрғын үй-коммуналдық шаруашылығы, жолаушылар көлігі және автомобиль жолдары бөлімі" мемлекеттік мекемесінің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"Қызылжар аудандық сәулет, құрылыс, тұрғын үй-коммуналдық шаруашылығы, жолаушылар көлігі және автомобиль жолдары бөлімі" мемлекеттік мекемесіне басшылықты "Қызылжар аудандық сәулет, құрылыс, тұрғын үй-коммуналдық шаруашылығы, жолаушылар көлігі және автомобиль жолдары бөлімі" мемлекеттік мекемесіне жүктелген міндеттердің орындалуына және өз функцияларын жүзеге асыруға дербес жауапты болатын басшы жүзеге асырады.</w:t>
      </w:r>
      <w:r>
        <w:br/>
      </w:r>
      <w:r>
        <w:rPr>
          <w:rFonts w:ascii="Times New Roman"/>
          <w:b w:val="false"/>
          <w:i w:val="false"/>
          <w:color w:val="000000"/>
          <w:sz w:val="28"/>
        </w:rPr>
        <w:t>
      </w:t>
      </w:r>
      <w:r>
        <w:rPr>
          <w:rFonts w:ascii="Times New Roman"/>
          <w:b w:val="false"/>
          <w:i w:val="false"/>
          <w:color w:val="000000"/>
          <w:sz w:val="28"/>
        </w:rPr>
        <w:t>19. "Қызылжар аудандық сәулет, құрылыс, тұрғын үй-коммуналдық шаруашылығы, жолаушылар көлігі және автомобиль жолдары бөлімі" мемлекеттік мекемесінің басшысын аудан әкімі қолданыстағы заңнамаға сәйкес қызметке тағайындайды және қызметінен босатады.</w:t>
      </w:r>
      <w:r>
        <w:br/>
      </w:r>
      <w:r>
        <w:rPr>
          <w:rFonts w:ascii="Times New Roman"/>
          <w:b w:val="false"/>
          <w:i w:val="false"/>
          <w:color w:val="000000"/>
          <w:sz w:val="28"/>
        </w:rPr>
        <w:t>
      </w:t>
      </w:r>
      <w:r>
        <w:rPr>
          <w:rFonts w:ascii="Times New Roman"/>
          <w:b w:val="false"/>
          <w:i w:val="false"/>
          <w:color w:val="000000"/>
          <w:sz w:val="28"/>
        </w:rPr>
        <w:t>20. "Қызылжар аудандық сәулет, құрылыс, тұрғын үй-коммуналдық шаруашылығы, жолаушылар көлігі және автомобиль жолдары бөлімі" мемлекеттік мекемесі басшысының өкілеттігі:</w:t>
      </w:r>
      <w:r>
        <w:br/>
      </w:r>
      <w:r>
        <w:rPr>
          <w:rFonts w:ascii="Times New Roman"/>
          <w:b w:val="false"/>
          <w:i w:val="false"/>
          <w:color w:val="000000"/>
          <w:sz w:val="28"/>
        </w:rPr>
        <w:t>
      </w:t>
      </w:r>
      <w:r>
        <w:rPr>
          <w:rFonts w:ascii="Times New Roman"/>
          <w:b w:val="false"/>
          <w:i w:val="false"/>
          <w:color w:val="000000"/>
          <w:sz w:val="28"/>
        </w:rPr>
        <w:t>"Қызылжар аудандық сәулет, құрылыс, тұрғын үй-коммуналдық шаруашылығы, жолаушылар көлігі және автомобиль жолдары бөлімі" мемлекеттік мекемесінің қызметін ұйымдастырады және басшылық етеді және жүктелген функциялар мен міндеттердің орындалуына жауапкершілік тартады;</w:t>
      </w:r>
      <w:r>
        <w:br/>
      </w:r>
      <w:r>
        <w:rPr>
          <w:rFonts w:ascii="Times New Roman"/>
          <w:b w:val="false"/>
          <w:i w:val="false"/>
          <w:color w:val="000000"/>
          <w:sz w:val="28"/>
        </w:rPr>
        <w:t>
      </w:t>
      </w:r>
      <w:r>
        <w:rPr>
          <w:rFonts w:ascii="Times New Roman"/>
          <w:b w:val="false"/>
          <w:i w:val="false"/>
          <w:color w:val="000000"/>
          <w:sz w:val="28"/>
        </w:rPr>
        <w:t>аудан әкіміне бөлімнің штат кестесін бекітуге ұсынады;</w:t>
      </w:r>
      <w:r>
        <w:br/>
      </w:r>
      <w:r>
        <w:rPr>
          <w:rFonts w:ascii="Times New Roman"/>
          <w:b w:val="false"/>
          <w:i w:val="false"/>
          <w:color w:val="000000"/>
          <w:sz w:val="28"/>
        </w:rPr>
        <w:t>
      </w:t>
      </w:r>
      <w:r>
        <w:rPr>
          <w:rFonts w:ascii="Times New Roman"/>
          <w:b w:val="false"/>
          <w:i w:val="false"/>
          <w:color w:val="000000"/>
          <w:sz w:val="28"/>
        </w:rPr>
        <w:t>құзыреті шегінде аудан әкімдігіне және аудан әкіміне нормативтік құқықтық құжаттардың жобаларын және басқа құжаттарды қарауға ұсынады;</w:t>
      </w:r>
      <w:r>
        <w:br/>
      </w:r>
      <w:r>
        <w:rPr>
          <w:rFonts w:ascii="Times New Roman"/>
          <w:b w:val="false"/>
          <w:i w:val="false"/>
          <w:color w:val="000000"/>
          <w:sz w:val="28"/>
        </w:rPr>
        <w:t>
      </w:t>
      </w:r>
      <w:r>
        <w:rPr>
          <w:rFonts w:ascii="Times New Roman"/>
          <w:b w:val="false"/>
          <w:i w:val="false"/>
          <w:color w:val="000000"/>
          <w:sz w:val="28"/>
        </w:rPr>
        <w:t>"Қызылжар аудандық сәулет, құрылыс, тұрғын үй-коммуналдық шаруашылығы, жолаушылар көлігі және автомобиль жолдары бөлімі" мемлекеттік мекемесінің қызметкерлерін қызметке тағайындайды және жұмыстан босатады;</w:t>
      </w:r>
      <w:r>
        <w:br/>
      </w:r>
      <w:r>
        <w:rPr>
          <w:rFonts w:ascii="Times New Roman"/>
          <w:b w:val="false"/>
          <w:i w:val="false"/>
          <w:color w:val="000000"/>
          <w:sz w:val="28"/>
        </w:rPr>
        <w:t>
      </w:t>
      </w:r>
      <w:r>
        <w:rPr>
          <w:rFonts w:ascii="Times New Roman"/>
          <w:b w:val="false"/>
          <w:i w:val="false"/>
          <w:color w:val="000000"/>
          <w:sz w:val="28"/>
        </w:rPr>
        <w:t>"Қызылжар аудандық сәулет, құрылыс, тұрғын үй-коммуналдық шаруашылығы, жолаушылар көлігі және автомобиль жолдары бөлімі" мемлекеттік мекемесі қызметкерлерінің лауазымдық міндеттерін белгілейді;</w:t>
      </w:r>
      <w:r>
        <w:br/>
      </w:r>
      <w:r>
        <w:rPr>
          <w:rFonts w:ascii="Times New Roman"/>
          <w:b w:val="false"/>
          <w:i w:val="false"/>
          <w:color w:val="000000"/>
          <w:sz w:val="28"/>
        </w:rPr>
        <w:t>
      </w:t>
      </w:r>
      <w:r>
        <w:rPr>
          <w:rFonts w:ascii="Times New Roman"/>
          <w:b w:val="false"/>
          <w:i w:val="false"/>
          <w:color w:val="000000"/>
          <w:sz w:val="28"/>
        </w:rPr>
        <w:t>"Қызылжар аудандық сәулет, құрылыс, тұрғын үй-коммуналдық шаруашылығы, жолаушылар көлігі және автомобиль жолдары бөлімі" мемлекеттік мекемесі қызметкерлерін көтермелейді және оларға тәртіптік жаза қолданады;</w:t>
      </w:r>
      <w:r>
        <w:br/>
      </w:r>
      <w:r>
        <w:rPr>
          <w:rFonts w:ascii="Times New Roman"/>
          <w:b w:val="false"/>
          <w:i w:val="false"/>
          <w:color w:val="000000"/>
          <w:sz w:val="28"/>
        </w:rPr>
        <w:t>
      </w:t>
      </w:r>
      <w:r>
        <w:rPr>
          <w:rFonts w:ascii="Times New Roman"/>
          <w:b w:val="false"/>
          <w:i w:val="false"/>
          <w:color w:val="000000"/>
          <w:sz w:val="28"/>
        </w:rPr>
        <w:t>"Қызылжар аудандық сәулет, құрылыс, тұрғын үй-коммуналдық шаруашылығы, жолаушылар көлігі және автомобиль жолдары бөлімі" мемлекеттік мекемесінің бұйрықтарын шығарады, сондай-ақ "Қызылжар аудандық сәулет, құрылыс, тұрғын үй-коммуналдық шаруашылығы, жолаушылар көлігі және автомобиль жолдары бөлімі" мемлекеттік мекемесінің қызметкерлеріне міндетті түрде орындау үшін тапсырма береді;</w:t>
      </w:r>
      <w:r>
        <w:br/>
      </w:r>
      <w:r>
        <w:rPr>
          <w:rFonts w:ascii="Times New Roman"/>
          <w:b w:val="false"/>
          <w:i w:val="false"/>
          <w:color w:val="000000"/>
          <w:sz w:val="28"/>
        </w:rPr>
        <w:t>
      </w:t>
      </w:r>
      <w:r>
        <w:rPr>
          <w:rFonts w:ascii="Times New Roman"/>
          <w:b w:val="false"/>
          <w:i w:val="false"/>
          <w:color w:val="000000"/>
          <w:sz w:val="28"/>
        </w:rPr>
        <w:t>"Қызылжар аудандық сәулет, құрылыс, тұрғын үй-коммуналдық шаруашылығы, жолаушылар көлігі және автомобиль жолдары бөлімі" мемлекеттік мекемесін мемлекеттік органдарда, басқа да ұйымдарда ұсынады;</w:t>
      </w:r>
      <w:r>
        <w:br/>
      </w:r>
      <w:r>
        <w:rPr>
          <w:rFonts w:ascii="Times New Roman"/>
          <w:b w:val="false"/>
          <w:i w:val="false"/>
          <w:color w:val="000000"/>
          <w:sz w:val="28"/>
        </w:rPr>
        <w:t>
      </w:t>
      </w:r>
      <w:r>
        <w:rPr>
          <w:rFonts w:ascii="Times New Roman"/>
          <w:b w:val="false"/>
          <w:i w:val="false"/>
          <w:color w:val="000000"/>
          <w:sz w:val="28"/>
        </w:rPr>
        <w:t>"Қызылжар аудандық сәулет, құрылыс, тұрғын үй-коммуналдық шаруашылығы, жолаушылар көлігі және автомобиль жолдары бөлімі" мемлекеттік мекемесінде мемлекеттік сатып алу туралы заңнамасын сақталуын қамтамасыз етеді;</w:t>
      </w:r>
      <w:r>
        <w:br/>
      </w:r>
      <w:r>
        <w:rPr>
          <w:rFonts w:ascii="Times New Roman"/>
          <w:b w:val="false"/>
          <w:i w:val="false"/>
          <w:color w:val="000000"/>
          <w:sz w:val="28"/>
        </w:rPr>
        <w:t>
      </w:t>
      </w:r>
      <w:r>
        <w:rPr>
          <w:rFonts w:ascii="Times New Roman"/>
          <w:b w:val="false"/>
          <w:i w:val="false"/>
          <w:color w:val="000000"/>
          <w:sz w:val="28"/>
        </w:rPr>
        <w:t>"Қызылжар аудандық сәулет, құрылыс, тұрғын үй-коммуналдық шаруашылығы, жолаушылар көлігі және автомобиль жолдары бөлімі" мемлекеттік мекемесінде ер азаматтардың және әйелдердің тең құқықтары мен мүмкіндіктерінің мемлекеттік кепілдіктері туралы заңнаманың сақталуын қамтамасыз етеді;</w:t>
      </w:r>
      <w:r>
        <w:br/>
      </w:r>
      <w:r>
        <w:rPr>
          <w:rFonts w:ascii="Times New Roman"/>
          <w:b w:val="false"/>
          <w:i w:val="false"/>
          <w:color w:val="000000"/>
          <w:sz w:val="28"/>
        </w:rPr>
        <w:t>
      </w:t>
      </w:r>
      <w:r>
        <w:rPr>
          <w:rFonts w:ascii="Times New Roman"/>
          <w:b w:val="false"/>
          <w:i w:val="false"/>
          <w:color w:val="000000"/>
          <w:sz w:val="28"/>
        </w:rPr>
        <w:t>"Қызылжар аудандық сәулет, құрылыс, тұрғын үй-коммуналдық шаруашылығы, жолаушылар көлігі және автомобиль жолдары бөлімі" мемлекеттік мекемесінің қызметкерлерімен сыбайлас жемқорлыққа қарсы заңнаманың сақталуына дербес жауапты болады;</w:t>
      </w:r>
      <w:r>
        <w:br/>
      </w:r>
      <w:r>
        <w:rPr>
          <w:rFonts w:ascii="Times New Roman"/>
          <w:b w:val="false"/>
          <w:i w:val="false"/>
          <w:color w:val="000000"/>
          <w:sz w:val="28"/>
        </w:rPr>
        <w:t>
      </w:t>
      </w:r>
      <w:r>
        <w:rPr>
          <w:rFonts w:ascii="Times New Roman"/>
          <w:b w:val="false"/>
          <w:i w:val="false"/>
          <w:color w:val="000000"/>
          <w:sz w:val="28"/>
        </w:rPr>
        <w:t>қолданыстағы заңнамаға сәйкес басқа да өкілеттікті жүзеге асырады.</w:t>
      </w:r>
      <w:r>
        <w:br/>
      </w:r>
      <w:r>
        <w:rPr>
          <w:rFonts w:ascii="Times New Roman"/>
          <w:b w:val="false"/>
          <w:i w:val="false"/>
          <w:color w:val="000000"/>
          <w:sz w:val="28"/>
        </w:rPr>
        <w:t>
</w:t>
      </w:r>
    </w:p>
    <w:bookmarkStart w:name="z101" w:id="4"/>
    <w:p>
      <w:pPr>
        <w:spacing w:after="0"/>
        <w:ind w:left="0"/>
        <w:jc w:val="left"/>
      </w:pPr>
      <w:r>
        <w:rPr>
          <w:rFonts w:ascii="Times New Roman"/>
          <w:b/>
          <w:i w:val="false"/>
          <w:color w:val="000000"/>
        </w:rPr>
        <w:t xml:space="preserve"> 4. "Қызылжар аудандық сәулет, құрылыс, тұрғын үй-коммуналдық шаруашылығы, жолаушылар көлігі және автомобиль жолдары бөлімі" мемлекеттік мекемесінің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21. "Қызылжар аудандық сәулет, құрылыс, тұрғын үй-коммуналдық шаруашылығы, жолаушылар көлігі және автомобиль жолдары бөлімі" мемлекеттік мекемесінде заңнамада көзделген жағдайларда жедел басқару құқығында оқшауландырылған мүлкі болуы мүмкін.</w:t>
      </w:r>
      <w:r>
        <w:br/>
      </w:r>
      <w:r>
        <w:rPr>
          <w:rFonts w:ascii="Times New Roman"/>
          <w:b w:val="false"/>
          <w:i w:val="false"/>
          <w:color w:val="000000"/>
          <w:sz w:val="28"/>
        </w:rPr>
        <w:t>
      </w:t>
      </w:r>
      <w:r>
        <w:rPr>
          <w:rFonts w:ascii="Times New Roman"/>
          <w:b w:val="false"/>
          <w:i w:val="false"/>
          <w:color w:val="000000"/>
          <w:sz w:val="28"/>
        </w:rPr>
        <w:t>"Қызылжар аудандық сәулет, құрылыс, тұрғын үй-коммуналдық шаруашылығы, жолаушылар көлігі және автомобиль жолдары бөлімі" мемлекеттік мекемесінің мүлкі оған меншік иесі берген мүлік, сондай-ақ өз қызметі нәтижесінде сатып алынған мүлік (ақшалай кірісті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"Қызылжар аудандық сәулет, құрылыс, тұрғын үй-коммуналдық шаруашылығы, жолаушылар көлігі және автомобиль жолдары бөлімі" мемлекеттік мекемесіне бекітілген мүлік аудандық коммуналдық меншігіне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белгіленбесе, "Қызылжар аудандық сәулет, құрылыс, тұрғын үй-коммуналдық шаруашылығы, жолаушылар көлігі және автомобиль жолдары бөлімі"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106" w:id="5"/>
    <w:p>
      <w:pPr>
        <w:spacing w:after="0"/>
        <w:ind w:left="0"/>
        <w:jc w:val="left"/>
      </w:pPr>
      <w:r>
        <w:rPr>
          <w:rFonts w:ascii="Times New Roman"/>
          <w:b/>
          <w:i w:val="false"/>
          <w:color w:val="000000"/>
        </w:rPr>
        <w:t xml:space="preserve"> 5. "Қызылжар аудандық сәулет, құрылыс, тұрғын үй-коммуналдық шаруашылығы, жолаушылар көлігі және автомобиль жолдары бөлімі" мемлекеттік мекемесін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24. "Қызылжар аудандық сәулет, құрылыс, тұрғын үй-коммуналдық шаруашылығы, жолаушылар көлігі және автомобиль жолдары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bookmarkStart w:name="z108" w:id="6"/>
    <w:p>
      <w:pPr>
        <w:spacing w:after="0"/>
        <w:ind w:left="0"/>
        <w:jc w:val="left"/>
      </w:pPr>
      <w:r>
        <w:rPr>
          <w:rFonts w:ascii="Times New Roman"/>
          <w:b/>
          <w:i w:val="false"/>
          <w:color w:val="000000"/>
        </w:rPr>
        <w:t xml:space="preserve"> 6. "Қызылжар аудандық сәулет, құрылыс, тұрғын үй-коммуналдық шаруашылығы, жолаушылар көлігі және автомобиль жолдары бөлімі" мемлекеттік мекемесінің қарамағындағы ұйым</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25. "Қызылжар аудандық сәулет, құрылыс, тұрғын үй-коммуналдық шаруашылығы, жолаушылар көлігі және автомобиль жолдары бөлімі" мемлекеттік мекемесінің қарамағындағы ұйым "Солтүстік Қазақстан облысы Қызылжар ауданы әкімдігінің "Жігер" шаруашылық жүргізу құқығындағы мемлекеттік коммуналдық кәсіпорыны.</w:t>
      </w:r>
      <w:r>
        <w:br/>
      </w:r>
      <w:r>
        <w:rPr>
          <w:rFonts w:ascii="Times New Roman"/>
          <w:b w:val="false"/>
          <w:i w:val="false"/>
          <w:color w:val="000000"/>
          <w:sz w:val="28"/>
        </w:rPr>
        <w:t>
</w:t>
      </w:r>
    </w:p>
    <w:bookmarkStart w:name="z110" w:id="7"/>
    <w:p>
      <w:pPr>
        <w:spacing w:after="0"/>
        <w:ind w:left="0"/>
        <w:jc w:val="left"/>
      </w:pPr>
      <w:r>
        <w:rPr>
          <w:rFonts w:ascii="Times New Roman"/>
          <w:b/>
          <w:i w:val="false"/>
          <w:color w:val="000000"/>
        </w:rPr>
        <w:t xml:space="preserve"> 7. "Қызылжар аудандық сәулет, құрылыс, тұрғын үй-коммуналдық шаруашылығы, жолаушылар көлігі және автомобиль жолдары бөлімі" мемлекеттік мекемесінің жұмыс тәртібі</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26. "Қызылжар аудандық сәулет, құрылыс, тұрғын үй-коммуналдық шаруашылығы, жолаушылар көлігі және автомобиль жолдары бөлімі" мемлекеттік мекемесінің жұмыс тәртібі "Қызылжар аудандық сәулет, құрылыс, тұрғын үй-коммуналдық шаруашылығы, жолаушылар көлігі және автомобиль жолдары бөлімі" мемлекеттік мекемесінің регламентімен белгіленеді.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