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1cef" w14:textId="c7b1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сақтау, әлеуметтік қамсыздандыру, білім беру, мәдениет,спорт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14 маусымдағы № 234 қаулысы. Солтүстік Қазақстан облысының Әділет департаментінде 2016 жылғы 12 шілдеде N 3814 болып тіркелді. Күші жойылды - Солтүстік Қазақстан облысы Қызылжар ауданы әкімдігінің 2019 жылғы 21 мамырдағы № 143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21.05.2019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күнтізбелік он күн өткен соң қолданысқа енгізіледі және 2016 жылғы 29 ақпаннан бастап пайда болған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14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14 маусымдағы № 234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елді мекенде жұмыс істейтін денсаулық сақтау, әлеуметтік қамсыздандыру, білім беру, мәдениет, спорт және ветеринария саласындағы мамандардың лауазымдар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мамандардың лауазымдары: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аурухананың басшысы;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2)аудандық аурухана басшысының орынбасары;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3)аудандық аурухананың клиникалық және параклиникалық бөлімшелерінің меңгерушілері;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бөлімше, қызмет, бөлім (оқу-көмекші, медициналық статистика, ұйымдастыру-әдістемелік және статистикалық, ақпараттық-талдау, педагогикалық) басшылары;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дәріхана меңгерушісі (дәрімен қамтамасыз ету бөлімінің);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мамандықтардың дәрігерлері;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барлық мамандықтардыңорташа медициналық ұжымы, оның ішінде: медициналық бике, мейіргер;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емдәм бике;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жөніндегі маман;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зертханашы (медициналық);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акушер;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 дәрігері;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 технигі;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саласындағы мамандардың лауазымдары: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құрылымдық бөлімшесі болып табылатын аудандық маңызы бар үйде әлеуметтік қызмет көрсету ұйымдастыру бөлімшесінің меңгерушісі;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қарт және мүгедек күтім жөніндегі әлеуметтік қызметкер;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мен 18 жастан асқан психоневрологиялық аурулары бар күту бойынша әлеуметтік қызметкер;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консультант;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жұмыспен қамту орталығының маманы;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жұмыспен қамту орталығының басшысы.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саласындағы мамандардың лауазымдары: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қазыналық кәсіпорын басшысы;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 басшысының орынбасары;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қазыналық кәсіпорын басшысының орынбасары;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психологиялық-педагогикалық түзету кабинетінің меңгерушісі;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мамандықтардың мұғалімдері;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әлеуметтік педагог;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жүзу бойынша нұсқаушы;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тәрбиеші;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музыкалық жетекші;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қосымша білім беру педагогы;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әдістемелік бөлменің басшысы;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әдіскер;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өндіріске үйрету шебері;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медициналық бике, мейіргер;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кітапхананың меңгерушісі;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кітапханашы;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тәлімгер;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интернаттың меңгерушісі;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барлық мамандықтардың дәрігерлері;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дене шынықтыру бойынша нұсқаушы;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емдәм бике.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саласындағы мамандардың лауазымдары: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 кәсіпорын басшысы;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кітапхананыңмеңгерушісі;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барлық атаудағы әдістемеші (негізгі қызметтер);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кітапханашы;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 режиссері;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хореограф;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көркемдік жетекші;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режиссер;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ауылдық маңызы бар мемлекеттік мекеменің басшысы;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редактор.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саласындағы мамандардың лауазымдары: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қазыналық кәсіпорын басшысы;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қазыналық кәсіпорын басшысының орынбасары;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әдіскер;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мамандықтардың дәрігерлері;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нұсқаушы;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жаттықтырушы.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Ветеринария саласындағы мамандардың лауазымдары: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ветеринарлық фельдшер;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ветериналдық станция басшысы;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 дәрігері;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