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4a59" w14:textId="3904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2016 жылғы 2 наурыздағы № 45 қаулысы. Солтүстік Қазақстан облысының Әділет департаментінде 2016 жылғы 1 сәуірде N 3676 болып тіркелді. Күші жойылды - Солтүстік Қазақстан облысы Мағжан Жұмабаев ауданы әкімдігінің 2019 жылғы 11 желтоқсандағы № 307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əкімдігінің 11.12.2019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м.а.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ауданының аумағында көшпелі сауданы жүзеге асыру үшін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бөлінген орындары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Солтүстік Қазақстан облысы Мағжан Жұмабаев ауданы әкімінің орынбасары Р.Н. Смағұловқа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2016 жылғы 02 наурыздағы № 45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аумағында көшпелі сауданы жүзеге асыруға арналған арнайы бөлінген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910"/>
        <w:gridCol w:w="9977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округтерінің атауы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(павильондарды) орналастыру орындары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ауылы, Интернациональная көшесі, 25А, "Ауыл шаруашылық тауарлары" дүкені маңында және Тахир Мұсаев көшесі, 21А, "Азық-түлік"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Александровское ауылы, Центральная көшесі, 35, жауапкершілігі шектеулі серіктестік "Александровское" асханасынынң маңында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ауылы, 5 көшесі, 22 үй, "Мечта"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ауылы, Жұмабаев көшесіндегі сауда алаңында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 ауылы, Ярославской көшесі, 21 және Новосельской көшесі, 6 қиылысында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Центральная көшесіндегі орталық алаңы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ауылы, Ленин көшесі, 8, жауапкершілігі шектеулі серіктестік "ЖНВ" ғимаратының алдында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ауылы, Центральная көшесі, 30 "Солтүстіқ Қазақстан облысы Мағжан Жумабаев ауданы Конюхов ауылдық округі әкімінің аппараты"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ауылы, Революционная көшесі, 8, "Для Вас"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ауылы, Мира көшесі, 20, жеке кәсіпкер "Смагулова Г.Д."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ауылы, Центральная көшесі, 1 А, орталық алаңында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ауылы, Калинин көшесі, 58, жеке кәсіпкер "Котова"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ауылы, № 2 көшесі, 2А үй, "Зевс"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 ауылы, № 6 көшесі, 3 үй, "София"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ауылы, Ленин көшесі, 6, орталық алаңының аумағында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ауылы, Ленин көшесі, 24, "Сауда орталығы"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ауылы, Садовая көшесі, 16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ауылы, № 4 көшесі, 4 үй, жеке кәсіпкер "Қожамбаев" наубайханасының маңында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ауылы, Кооперативная көшесі,11, жеке кәсіпкер "Дыбец"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ауылы, Октябрьская көшесі, 32А, "Солтүстіқ Қазақстан облысы Мағжан Жумабаев ауданы Фурманов ауылдық округі әкімінің аппараты" мемлекеттік мекемесі ғимаратының қарама қарсында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ауылы, Молодежная көшесі, 14, "Парус"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көшесі, 46 А, жанармай құю станциясы және Әлия Молдағұлова көшесі аралығында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көшесі, 105, "Светлана" дүкенінің маңында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Нефтеплощадка, жеке кәсіпкер "Абильмажинов Б.М." шұжық цехының ғимараты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саябағы (мереке күндері)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 (мереке күндері)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Советская көшесі,18, "Сәлем" дүкенінің маңында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