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4b7c" w14:textId="4164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"Мамлют ауданының әлеуметтік көмек көрсетудің, оның мөлшелерін белгілеудің және мұқтаж азаматтардың жекелеген санаттарының тізбесін айқындаудың қағидасын бекіту туралы" Солтүстік Қазақстан облысы Мамлют ауданы мәслихатының 2016 жылғы 27 маусымдағы № 5/7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2016 жылғы 23 желтоқсандағы № 11/7 шешімі. Солтүстік Қазақстан облысының Әділет департаментінде 2017 жылғы 9 қаңтарда № 4006 болып тіркелді. Күші жойылды - Солтүстік Қазақстан облысы Мамлют ауданы мәслихатының 2023 жылғы 11 желтоқсандағы № 14/4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Мамлют ауданы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"Мамлют ауданының әлеуметтік көмек көрсетудің, оның мөлшелерін белгілеудің және мұқтаж азаматтардың жекелеген санаттарының тізбесін айқындаудың қағидасын бекіту туралы" Солтүстік Қазақстан облысы Мамлют ауданы мәслихатының 2016 жылғы 27 маусымдағы № 5/7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</w:t>
      </w:r>
      <w:r>
        <w:rPr>
          <w:rFonts w:ascii="Times New Roman"/>
          <w:b w:val="false"/>
          <w:i w:val="false"/>
          <w:color w:val="000000"/>
          <w:sz w:val="28"/>
        </w:rPr>
        <w:t>27 шілдеде № 3844 болып тіркелген, 2016 жылғы 5 тамызда "Солтүстік жұлдызы", "Знамя труда" аудандық газеттерінде жарияланған)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Орыс тіліндегі атауы келесі редакцияда баяндалсын: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нұсқалған шешімнің 1 тармағы тіліндегі келесі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прилагаемые Правила оказания социальной помощи, установления размеров и определения перечня отдельных категорий нуждающихся граждан Мамлютского района.";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нұсқалған шешіммен бекітілген әлеуметтік көмек көрсетудің, оның мөлшелерін белгілеудің және мұқтаж азаматтардың жекелеген санаттарының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– Қағида):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Қағиданың </w:t>
      </w:r>
      <w:r>
        <w:rPr>
          <w:rFonts w:ascii="Times New Roman"/>
          <w:b w:val="false"/>
          <w:i w:val="false"/>
          <w:color w:val="000000"/>
          <w:sz w:val="28"/>
        </w:rPr>
        <w:t>12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"12. Осы Қағидаға 3-қосымшасының 14) тармақшасында негіз бойынша азаматтарға (отбасына) 40 айлық есептік көрсеткіш мөлшерінде жан басына шаққандағы орташа табысты ескерусіз, әлеуметтік көмек негіз бойынша жылына бір рет көрсетіледі.";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Қағиданың </w:t>
      </w:r>
      <w:r>
        <w:rPr>
          <w:rFonts w:ascii="Times New Roman"/>
          <w:b w:val="false"/>
          <w:i w:val="false"/>
          <w:color w:val="000000"/>
          <w:sz w:val="28"/>
        </w:rPr>
        <w:t>19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"2) тұрақты мекенжайы бойынша тіркеуді растайтын құжат;".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Мамлют ауданы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23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Артимович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бөлімі"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23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