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33c1" w14:textId="8613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Новомихайлов ауылдық округінің "Мәмбетов және К" Коммандиттік серіктестігінде шектеу іс-шараларын енгiзуге байланысты ветеринариялық режимді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Новомихайлов ауылдық округі әкімінің 2016 жылғы 14 сәуірдегі N 3 шешімі. Солтүстік Қазақстан облысы Әділет департаментінде 2016 жылғы 26 сәуірде N 3724 тіркелді. Күші жойылды – Солтүстік Қазақстан облысы Мамлют ауданы Новомихайлов ауылдық округі әкімінің 2016 жылғы 07 шілдедегі N 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Мамлют ауданы Новомихайлов ауылдық округі әкімінің 07.07.2016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шiлдедегi Қазақстан Республикасының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Мамлют ауданының мемлекеттiк бас ветеринариялық-санитариялық инспекторының 2016 жылғы 26 ақпандағы № 13-11/51 ұсынысы негiзiнде Новомихайлов ауылдық округiнiң әкiмi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Мамлют ауданы Новомихайлов ауылдық округінің Меңкесер ауылында орналасқан "Мәмбетов және К" Коммандиттік серіктестігі аумағында жылқы ринопневмониясы ауруының айқындалуына байланысты, шектеу іс-шараларын енгізумен ветеринариялық режимі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"Мамлют ауданының ветеринария бөлімі" мемлекеттік мекемесі (келісім бойынша) айқындалған эпизоотиялық ошақта ветеринариялық-санитарлық сәттілікке қол жеткізу үшін қажет ветеринариялық-санитарлық iс-шараларды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шешiмнiң орындалуын бақылауды өзiме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4.Осы шешім алғаш ресми жарияланған күнінен кейін он күнтізбелік күн өткен соң қолданысқа енгізіледі және 2016 жылғы 26 ақпанда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округтiң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