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b765" w14:textId="787b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Мамлют ауданы Новомихайлов ауылдық округінің "Мәмбетов және К" Коммандиттік серіктестігінде жылқы ринопневмониясын шектеу 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Новомихайлов ауылдық округі әкімінің 2016 жылғы 7 шілдедегі № 7 шешімі. Солтүстік Қазақстан облысы Әділет департаментінде 2016 жылғы 28 шілдеде № 3847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Мамлют аудандық аумақтық инспекциясының бас мемлекеттік ветеринариялық-санитариялық инспекторының "Солтүстік Қазақстан облысы Мамлют ауданы Новомихайлов ауылдық округі аумағында орналасқан "Мәмбетов және К" Коммандиттік серіктестігінде жылқы ринопневмониясын шектеу шараларын алып тастау туралы" 2016 жылғы 28 маусымдағы № 11-11/148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Cолтүстік Қазақстан облысы Мамлют ауданы Новомихайлов ауылдық округінің "Мәмбетов және К" Коммандиттік серіктестігінде ринопневмония ошағының жойылуына байланысты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Мамлют ауданы Новомихайлов ауылдық округінің "Мәмбетов және К" Коммандиттік серіктестігінде шектеу іс-шараларын енгізуге байланысты ветеринарлық режимді белгілеу туралы" Новомихайлов ауылдық округі әкімінің 2016 жылғы 14 сәуірдегі № 3 (2016 жылғы 26 сәуірде № 3724 нормативтік құқықтық актілерін мемлекеттік тіркеу Тізілімінде тіркелген, "Знамя труда" 2016 жылғы 29 сәуірдегі №18, "Солтүстік жұлдызы" 2016 жылғы 29 сәуірдегі № 16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