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4ca4" w14:textId="f904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Зеленый Гай ауылдық округінің Зеленый Гай ауылының аумағында ветеринариялық тәртібін енгізілуіне байланысты шектеу іс-шараларды белгілеу туралы" Зеленогай ауылдық округі әкімінің 2016 жылғы 30 маусымдағы № 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Зеленогай ауылдық округі әкімінің 2016 жылғы 2 қыркүйектегі № 9 шешімі. Солтүстік Қазақстан облысының Әділет департаментінде 2016 жылғы 21 қыркүйекте № 3894 болып тіркелді. Күші жойылды – Солтүстік Қазақстан облысы Тайынша ауданы Зеленогай ауылдық округ әкімінің 2017 жылғы 31 тамыздағы № 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Тайынша ауданы Зеленогай ауылдық округ әкімінің 31.08.2017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шілдесіндегі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Тайынша ауданының бас мемлекеттік ветеринариялық инспектордің 2016 жылғы 10 маусымдағы № 14-29-139 ұсынысы негізінде Зеленый Гай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Тайынша ауданы Зеленый Гай ауылдық округінің Зеленый Гай ауылының аумағында ветеринариялық тәртібін енгізілуіне байланысты шектеу іс-шараларды белгілеу туралы" Зеленый Гай ауылдық округі әкімінің 2016 жылғы 30 маусымдағы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20 шілдесіндегі № 3832 нормативтік құқықтық актілердін мемлекеттік тіркеу Тізілімінде тіркелген, 2016 жылғы 5 тамыздағы № 33 "Тайынша таңы", 2016 жылғы 5 тамыздағы № 31 "Тайыншинские Вести" аудандық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қөрсетілген қаулысының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Солтүстік Қазақстан облысы Тайынша ауданы Зеленый Гай ауылдық округінің Зеленый Гай ауылы "Тайынша Астық" ЖШС-нің аумағында орналасқан Абердин Ангус тұқымының ІҚМ табынға ірі қара малдың бруцеллезі жөнінде шектеу іс-шаралардың ветеринарлық тәртібі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 ресми жарияланған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Зеленогай ауылдық округінің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