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1878" w14:textId="b921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ауданының аудандық маңызы бар жалпы пайдаланудағы автомобиль жолдарының тізбесін бекіту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2016 жылғы 5 шілдедегі № 157 қаулысы. Солтүстік Қазақстан облысының Әділет департаментінде 2016 жылғы 9 тамызда № 3853 болып тіркелді.</w:t>
      </w:r>
    </w:p>
    <w:p>
      <w:pPr>
        <w:spacing w:after="0"/>
        <w:ind w:left="0"/>
        <w:jc w:val="both"/>
      </w:pPr>
      <w:bookmarkStart w:name="z5" w:id="0"/>
      <w:r>
        <w:rPr>
          <w:rFonts w:ascii="Times New Roman"/>
          <w:b w:val="false"/>
          <w:i w:val="false"/>
          <w:color w:val="000000"/>
          <w:sz w:val="28"/>
        </w:rPr>
        <w:t xml:space="preserve">
      "Автомобиль жолдары туралы" Қазақстан Республикасының 2001 жылғы 17 шілдедегі Заңының 3-бабы </w:t>
      </w:r>
      <w:r>
        <w:rPr>
          <w:rFonts w:ascii="Times New Roman"/>
          <w:b w:val="false"/>
          <w:i w:val="false"/>
          <w:color w:val="000000"/>
          <w:sz w:val="28"/>
        </w:rPr>
        <w:t>7-тармағына</w:t>
      </w:r>
      <w:r>
        <w:rPr>
          <w:rFonts w:ascii="Times New Roman"/>
          <w:b w:val="false"/>
          <w:i w:val="false"/>
          <w:color w:val="000000"/>
          <w:sz w:val="28"/>
        </w:rPr>
        <w:t xml:space="preserve"> сәйкес Солтүстік Қазақстан облысы Тимирязев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Солтүстік Қазақстан облысы Тимирязев ауданының аудандық маңызы бар жалпы пайдаланудағы автомобиль жолдарының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теңгерімде ұстаушы және Солтүстік Қазақстан облысы Тимирязев ауданының аудандық маңызы бар жалпы пайдаланудағы автомобиль жолдарын басқару жөніндегі уәкілетті орган болып анықталсын.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Солтүстік Қазақстан облысы Тимирязев ауданы әкімінің жетекшілік ететін орынбасарына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Осы қаулы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Базарханов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Солтүстік Қазақстан</w:t>
            </w:r>
          </w:p>
          <w:p>
            <w:pPr>
              <w:spacing w:after="20"/>
              <w:ind w:left="20"/>
              <w:jc w:val="both"/>
            </w:pPr>
            <w:r>
              <w:rPr>
                <w:rFonts w:ascii="Times New Roman"/>
                <w:b w:val="false"/>
                <w:i/>
                <w:color w:val="000000"/>
                <w:sz w:val="20"/>
              </w:rPr>
              <w:t>облысының әкімі</w:t>
            </w:r>
          </w:p>
          <w:p>
            <w:pPr>
              <w:spacing w:after="0"/>
              <w:ind w:left="0"/>
              <w:jc w:val="left"/>
            </w:pPr>
          </w:p>
          <w:p>
            <w:pPr>
              <w:spacing w:after="20"/>
              <w:ind w:left="20"/>
              <w:jc w:val="both"/>
            </w:pPr>
            <w:r>
              <w:rPr>
                <w:rFonts w:ascii="Times New Roman"/>
                <w:b w:val="false"/>
                <w:i/>
                <w:color w:val="000000"/>
                <w:sz w:val="20"/>
              </w:rPr>
              <w:t xml:space="preserve">2016 жылғы 5 шілде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Тимирязев ауданы әкімдігінің 2016 жылғы 5 шілде № 157 қаулысына қосымша </w:t>
            </w:r>
          </w:p>
        </w:tc>
      </w:tr>
    </w:tbl>
    <w:bookmarkStart w:name="z13" w:id="1"/>
    <w:p>
      <w:pPr>
        <w:spacing w:after="0"/>
        <w:ind w:left="0"/>
        <w:jc w:val="left"/>
      </w:pPr>
      <w:r>
        <w:rPr>
          <w:rFonts w:ascii="Times New Roman"/>
          <w:b/>
          <w:i w:val="false"/>
          <w:color w:val="000000"/>
        </w:rPr>
        <w:t xml:space="preserve"> Солтүстік Қазақстан облысы Тимирязев ауданының аудандық маңызы бар жалпы пайдаланудағы автомобиль жолдарының тізбесі</w:t>
      </w:r>
    </w:p>
    <w:bookmarkEnd w:id="1"/>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Тимирязев ауданы әкімдігінің 19.01.2022 </w:t>
      </w:r>
      <w:r>
        <w:rPr>
          <w:rFonts w:ascii="Times New Roman"/>
          <w:b w:val="false"/>
          <w:i w:val="false"/>
          <w:color w:val="ff0000"/>
          <w:sz w:val="28"/>
        </w:rPr>
        <w:t>№ 10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 09.01.2023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ұзақтығы, шақырым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элеваторына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Москворецкий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Ленинский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Белоградовка нан қабылдау пунктіне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Октябрьский-Ишимский-Ақсуат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элеваторына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Дмитриевка-Жарқын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Степное-Ракитное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Докучаев-Северный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ауылына кірер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Тимирязев-Целинный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Тимирязев-Докучаев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КТТМ-336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Дмитриевка-Дружба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