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bfbf" w14:textId="9a3b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аумағында жылқылардың ринопневмониясы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Комсомольский ауылдық округі әкімінің 2016 жылғы 2 қыркүйектегі N 9 шешімі. Солтүстік Қазақстан облысының Әділет департаментінде 2016 жылғы 21 қыркүйекте N 3895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"Солтүстік Қазақстан облысы Тимирязев ауданы Комсомольское ауылында орналасқан "Кашин А.В. и К" қарапайым серіктестік түріндегі фермер шаруашылығына тиесілі учаскеде жылқылардың ринопневмониясы бойынша шектеу іс-шараларын алып тастау туралы" Тимирязев ауданының бас мемлекеттік ветеринариялық-санитариялық инспекторының 2016 жылғы 11 шілдедегі № 15-12/138 ұсынуы негізінде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аумағында жылқылардың ринопневмониясы бойынша шектеу іс-шаралары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аумағында шектеу енгізе отырып ветеринариялық режимді белгілеу туралы" Комсомольский ауылдық округі әкімінің 2016 жылғы 28 наурыздағы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(Мемлекеттік тіркеу тізілімінде № 3673 тіркелген, "Көтерілген тың", "Нива" газеттерінде 2016 жылғы 5 сәуірде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енгізіледі және 2016 жылғы 11 шілдеден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