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2d4c0" w14:textId="1f2d4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Тимирязев ауданы Комсомольский ауылдық округінің Комсомольское ауылындағы "Кашин А.В. и К" қарапайым серіктестік түріндегі фермер шаруашылығы аумағында шектеу енгізе отырып ветеринариялық режимді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ауданы Комсомольский ауылдық округі әкімінің 2016 жылғы 28 наурыздағы N 4 шешімі. Солтүстік Қазақстан облысының Әділет департаментінде 2016 жылғы 31 наурызда N 3673 болып тіркелді. Күші жойылды – Солтүстік Қазақстан облысы Тимирязев ауданы Комсомольский ауылдық округі әкімінің 2016 жылғы 02 қыркүйектегі № 9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Тимирязев ауданы Комсомольский ауылдық округі әкімінің 02.09.2016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"Ветеринария туралы" Қазақстан Республикасының 2002 жылғы 10 шілдедегі Заңының 10-1 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Тимирязев ауданының бас мемлекеттік ветеринариялық-санитариялық инспекторының 2016 жылғы 4 наурыздағы № 15-12/45 "Солтүстік Қазақстан облысы Тимирязев ауданы Комсомольский ауылдық округінің Комсомольское ауылындағы "Кашин А.В. и К" қарапайым серіктестік түріндегі фермер шаруашылығы тиесілі учаскеде жылқылардың ринопневмониясы бойынша шектеу іс-шараларының ветеринариялық режимін белгілеу туралы" ұсынымының негізінде, округ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Солтүстік Қазақстан облысы Тимирязев ауданы Комсомольский ауылдық округінің Комсомольское ауылындағы "Кашин А.В. и К" қарапайым серіктестік түріндегі фермер шаруашылығы аумағында жылқылардың ринопневмония ауруының анықталуына байланысты шектеу енгізе отырып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Ошақты жою жөніндегі ветеринариялық іс-шаралар кешенін жүргізу кезінде шектеу енгізіле отырып ветеринариялық режим белгіленеді.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ресми жарияланған күнінен кейін он күнтізбелік күн өткен соң қолданысқа енгізіледі және 2016 жылғы 4 наурыздан пайда болған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округтің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Байдалин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