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5dfc" w14:textId="ee65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Солтүстік Қазақстан облысы Уәлиханов ауданында мектепке дейінгі тәрбие мен оқытуға мемлекеттік білім беру тапсырысын, жан басына шаққандағы қаржыландыру көлемі және ата-ананың ақы төлемін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2016 жылғы 18 сәуірдегі N 65 қаулысы. Солтүстік Қазақстан облысының Әділет департаментінде 2016 жылғы 16 мамырда N 3742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Республикасының 2007 жылғы 27 шілдедегі Заңының 6-бабы 4-тармағы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Уәлиханов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Солтүстік Қазақстан облысы Уәлиханов ауданында мектепке дейінгі тәрбие мен оқытуға мемлекеттік білім беру тапсырысын, жан басына шаққандағы қаржыландыру көлемі және ата-ананың ақы төлемі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Уәлиханов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А.Төрегелдин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Бала бақшадағы тәрбиеленуші бір балаға тәулігіне арналған тамақтандыру нормалары 17.03.2015 жылғы № 217 СанЕН бойынша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Бір күндік тамақтандырудың орташа баға есебі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7"/>
        <w:gridCol w:w="1412"/>
        <w:gridCol w:w="1591"/>
        <w:gridCol w:w="2137"/>
        <w:gridCol w:w="1413"/>
        <w:gridCol w:w="1592"/>
        <w:gridCol w:w="2138"/>
      </w:tblGrid>
      <w:tr>
        <w:trPr>
          <w:trHeight w:val="30" w:hRule="atLeast"/>
        </w:trPr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3 - 7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1кг баға,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1кг баға,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бидай наны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 наны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 ұны, ж/с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Жарма, бұршақ, макарон өнемдері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көкөністер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Кептірілген жемістер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Кондитерлік тағамдар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Жұмыртқа,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Сүт, 3,2%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Ірімшік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Сүзбе (қатты)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Ашытқы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244,86*20,42 күн=5000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270,14*20,42 күн (жұмыс уақытының балансы бойынша)=5500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Ескерту: Нақты мәзір анализы бойынша кейбір тағам түрлері алмастырылады.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Балық, сүзбе, какао -аптасына1 рет, қаймақ - 2 рет, шырын -2,3 рет аптасына.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бөлімінің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әкімдігінің 2016 жылғы 18 сәуірдегі №65 қаулысына қосымша</w:t>
            </w:r>
          </w:p>
        </w:tc>
      </w:tr>
    </w:tbl>
    <w:bookmarkStart w:name="z4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 оқытуға мемлекеттік білім беру тапсырысы, Солтүстік Қазақстан облысы Уәлиханов ауданының мектепке дейінгі мекемелеріндегі жанға шаққандағы қаржыландыру және ата-ана төлемінің мөлшері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5418"/>
        <w:gridCol w:w="1174"/>
        <w:gridCol w:w="1174"/>
        <w:gridCol w:w="1177"/>
        <w:gridCol w:w="1178"/>
        <w:gridCol w:w="1352"/>
      </w:tblGrid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ұйымының әкімшілік-территориалдық орналасуы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ұйымы тәрбиеленушілерінің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толық күнді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толық емес күнді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 шағын орталық өзіндік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толық емес күнді шағын орталық өзіндік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мектепке дейінгі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Солтүстік Қазақстан облысы Уәлиханов ауданы әкімдігінің "Балдәурен" Ясли-бақшасы"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Уәлиханов ауданының білім бөлімі" мемлекеттік мекемесі, "Кішкенекөл №2 ішінара интернатты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"Чернигов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бөлімі"мемлекеттік мекемесі, "Ақтүйесай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"Бидайық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"Өндіріс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Уәлиханов ауданының білім бөлімі" мемлекеттік мекемесі, "Озерный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"Қаратерек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"Мортық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"Елтай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"Тельжан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"Көбенсай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"Чехов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"Қарашілік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"Жамбыл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"Қайрат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"Аққұдық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"Шағырсай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"Береке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"Қаратал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"Жасқайрат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4"/>
        <w:gridCol w:w="1785"/>
        <w:gridCol w:w="1785"/>
        <w:gridCol w:w="1126"/>
        <w:gridCol w:w="1127"/>
        <w:gridCol w:w="1293"/>
      </w:tblGrid>
      <w:tr>
        <w:trPr>
          <w:trHeight w:val="30" w:hRule="atLeast"/>
        </w:trPr>
        <w:tc>
          <w:tcPr>
            <w:tcW w:w="5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 қаржыландырылатын, мектепке дейінгі мекемелердің жанға шаққандағы айына қаржыландыру өлшемі.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толық күнді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толық емес күнді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 шағын орталық өзіндік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толық емес күнді шағын орталық өзіндік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Солтүстік Қазақстан облысы Уәлиханов ауданы әкімдігінің "Балдәурен" Ясли-бақшасы"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Уәлиханов ауданының білім бөлімі" мемлекеттік мекемесі, "Кішкенекөл №2 ішінара интернатты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"Чернигов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"Ақтүйесай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"Бидайық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"Өндіріс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Уәлиханов ауданының білім бөлімі" мемлекеттік мекемесі, "Озерный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"Қаратерек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"Мортық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"Елтай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"Тельжан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"Көбенсай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"Чехов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"Қарашілік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"Жамбыл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"Қайрат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"Аққұдық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"Шағырсай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"Береке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"Қаратал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"Жасқайрат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6"/>
        <w:gridCol w:w="2171"/>
        <w:gridCol w:w="2017"/>
        <w:gridCol w:w="1047"/>
        <w:gridCol w:w="1047"/>
        <w:gridCol w:w="1202"/>
      </w:tblGrid>
      <w:tr>
        <w:trPr>
          <w:trHeight w:val="30" w:hRule="atLeast"/>
        </w:trPr>
        <w:tc>
          <w:tcPr>
            <w:tcW w:w="4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 қаржыландырылатын, мектепке дейінгі мекемелердің жанға шаққандағы айына төлейтін ата-аналардың төлемі.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толық күнді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толық емес күнді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 шағын орталық өзіндік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толық емес күнді шағын орталық өзіндік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Солтүстік Қазақстан облысы Уәлиханов ауданы әкімдігінің "Балдәурен" Ясли-бақшасы"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3-жасқа дейін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3-жастан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Уәлиханов ауданының білім бөлімі" мемлекеттік мекемесі, "Кішкенекөл №2 ішінара интернатты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3-жастан 5500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"Чернигов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"Ақтүйесай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"Бидайық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"Өндіріс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Уәлиханов ауданының білім бөлімі" мемлекеттік мекемесі, "Озерный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"Қаратерек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"Мортық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"Елтай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"Тельжан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"Көбенсай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"Чехов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"Қарашілік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"Жамбыл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"Қайрат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"Аққұдық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"Шағырсай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"Береке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"Қаратал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"Жасқайрат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8"/>
        <w:gridCol w:w="1834"/>
        <w:gridCol w:w="1834"/>
        <w:gridCol w:w="987"/>
        <w:gridCol w:w="1158"/>
        <w:gridCol w:w="1159"/>
      </w:tblGrid>
      <w:tr>
        <w:trPr>
          <w:trHeight w:val="30" w:hRule="atLeast"/>
        </w:trPr>
        <w:tc>
          <w:tcPr>
            <w:tcW w:w="5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есебінен қаржыландырылатын, мектепке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жанға шаққандағы айына қаржыландыру өлшемі.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толық күнді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толық емес күндішағын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 шағын орталық өзіндік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Мектеп жанындағы толық емес күнді шағын орталықөзіндік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Солтүстік Қазақстан облысы Уәлиханов ауданы әкімдігінің "Балдәурен" Ясли-бақшасы"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Солтүстік Қазақстан облысы Уәлиханов ауданы әкімдігінің "Күншуақ" Ясли-бақшасы"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"Әуезов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"М. Жұмабаев атындағы орта мектеп"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"Чехов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"Ақтүйесай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"Бидайық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1"/>
        <w:gridCol w:w="2327"/>
        <w:gridCol w:w="1447"/>
        <w:gridCol w:w="1121"/>
        <w:gridCol w:w="1122"/>
        <w:gridCol w:w="1122"/>
      </w:tblGrid>
      <w:tr>
        <w:trPr>
          <w:trHeight w:val="30" w:hRule="atLeast"/>
        </w:trPr>
        <w:tc>
          <w:tcPr>
            <w:tcW w:w="5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қаржыландырылатын, мектепке дейінгі мекемелердің жанға шаққандағы айына төлейтін ата-аналардың төлемі.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толық күнді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толық емес күнді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 шағын орталық өзіндік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толық емес күнді шағын орталықөзіндік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Солтүстік Қазақстан облысы Уәлиханов ауданы әкімдігінің "Балдәурен" Ясли-бақшасы"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3-жасқа дейін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3-жастан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Солтүстік Қазақстан облысы Уәлиханов ауданы әкімдігінің "Күншуақ" Ясли-бақшасы"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3-жастан 5500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"Әуезов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"М. Жұмабаев атындағы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"Чехов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"Ақтүйесай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Уәлиханов ауданының білім бөлімі" мемлекеттік мекемесі, "Бидайық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