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32ab" w14:textId="3243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Уәлиханов ауданының бюджеті туралы" Уәлиханов аудандық мәслихатының 2015 жылғы 23 желтоқсандағы № 3-36 с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2016 жылғы 29 сәуірдегі N 2-2с шешімі. Солтүстік Қазақстан облысының Әділет департаментінде 2016 жылғы 16 мамырда N 3743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Уәлиханов ауданының бюджеті туралы" Уәлиханов аудандық мәслихатының 2015 жылғы 23 желтоқсандағы № 3-36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2016 жылғы 13 қаңтардағы № 3546 тіркелген, 2016 жылғы 25 қаңтардағы "Кызыл Ту" және 2016 жылғы 25 қаңтардағы "Кішкенекөл таңы"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Уәлиханов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2 718 053,9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328 869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29 836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9 100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2 350 248,9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2 723 298,5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12 306,7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22 886,7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10 580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10 000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- 27 551,3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27 551,3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22 270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10 580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15 861,3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4), 5) және 6)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"Қулыкөл - Қаратал" аудандық маңызы бар автомобиль жолын күрделi жөндеуіне;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Қаратерек ауылына жергілікті сумен жабдықтау көзінің құрылысына;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Солтүстік Қазақстан облысы Уәлиханов ауданы әкімдігінің "Мөлдір су" шаруашылық жүргізу құқығындағы коммуналдық мемлекеттік кәсіпорнның жарғылық капиталын қалыптастыруына немесе ұлғайтуына;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жануарлардың энзоотиялық аурулары бойынша ветеринариялық іс-шараларды жүргізуіне.";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 шақырылған II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2016 жылғы 29 сәуірдегі № 2-2 с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2015 жылғы 23 желтоқсандағы № 3-36с шешіміне 1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6"/>
        <w:gridCol w:w="1136"/>
        <w:gridCol w:w="6251"/>
        <w:gridCol w:w="29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тілдерді дамыту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Елдiң iшiндегі қаржылық активтердi сатудан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