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7e5e5" w14:textId="8a7e5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 салығының базалық ставкасын бекіту туралы" Уәлиханов аудандық мәслихатының 2009 жылғы 27 сәуірдегі № 16-13 с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2016 жылғы 3 тамыздағы N 7-5с шешімі. Солтүстік Қазақстан облысының Әділет департаментінде 2016 жылғы 29 тамызда N 3882 болып тіркелді. Күші жойылды – Солтүстік Қазақстан облысы Уәлиханов аудандық мәслихатының 2018 жылғы 16 сәуірдегі № 3-25 с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– Солтүстік Қазақстан облысы Уәлиханов аудандық мәслихатының 16.04.2018 </w:t>
      </w:r>
      <w:r>
        <w:rPr>
          <w:rFonts w:ascii="Times New Roman"/>
          <w:b w:val="false"/>
          <w:i w:val="false"/>
          <w:color w:val="000000"/>
          <w:sz w:val="28"/>
        </w:rPr>
        <w:t>№ 3-25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он күнтізбелік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Уәлиханов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"Жер салығының базалық ставкасын бекіту туралы" Уәлиханов аудандық мәслихатының 2009 жылғы 27 сәуірдегі № 16-13 с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2009 жылғы 21 мамырдағы № 13-13-104 тіркелген, 2009 жылғы 1 маусымдағы "Шұғыла"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мәтіні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"Салық және бюджетке төленетін басқа да міндетті төлемдер туралы" (Салық кодексі) Қазақстан Республикасының 2008 жылғы 10 желтоқсандағы кодексінің 386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387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Уәлиханов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жарияланғаннан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 шақырылған VІ сессия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Уәлиханов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Кәдіров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министрлігінің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комитеті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бойынша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 департаментінің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Уәлиханов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бойынша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 басқармасы"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 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2016 жылғы 3 тамыз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Альмурзин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