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7cd71" w14:textId="147cd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"Уәлиханов аудандық мәслихатының регламентін бекіту туралы" Уәлиханов аудандық мәслихатының 2014 жылғы 28 ақпандағы № 2-21 с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2016 жылғы 21 қазандағы N 7-7с шешімі. Солтүстік Қазақстан облысының Әділет департаментінде 2016 жылғы 10 қарашада N 3924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Уәлиханов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"Уәлиханов аудандық мәслихатының регламентін бекіту туралы" Уәлиханов аудандық мәслихатының 2014 жылғы 28 ақпандағы № 2-21 с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жылғы 9 сәуірдегі № 2658 тіркелген, 2014 жылғы 22 сәуірдегі "Кызылту"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VІ шақырылған VІІсессия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Дүйсембеков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Уәлиханов аудандықмәслихаттың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Кәдіров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