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780d" w14:textId="6b47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 Кішкенекөл ауылдық округі Кішкенекөл ауылының аумағында "КЗЫЛ-ТУ АГРО" жауапкершілігі шектеулі серіктестігі ірі қара мал табына бруцеллез шектеу 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Кішкенекөл ауылдық округі әкімінің 2016 жылғы 25 қазандағы № 70 шешімі. Солтүстік Қазақстан облысының Әділет департаментінде 2016 жылғы 7 қарашада № 3915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басқару" Қазақстан Республикасының 2001 жылғы 23 қантардағы Занының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Занының 10-1 </w:t>
      </w:r>
      <w:r>
        <w:rPr>
          <w:rFonts w:ascii="Times New Roman"/>
          <w:b w:val="false"/>
          <w:i w:val="false"/>
          <w:color w:val="000000"/>
          <w:sz w:val="28"/>
        </w:rPr>
        <w:t>бабының 8)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тармақшасына сәйкес, Уәлиханов ауданының бас мемлекеттік ветеринарлық- санитарлық инспекторының "Солтүстік Қазақстан облысы Уәлиханов ауданы Кішкенекөл ауылдық округінің Кішкенекөл ауылының аумағында "КЗЫЛ-ТУ АГРО" жауапкершілігі шектеулі серіктестігі ірі қара мал табына бруцеллез шектеу шараларын тоқтату туралы" 2016 жылғы 13 қазандағы № 16-11/305 ұсынымы негізінде, Кішкенекөл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Уәлиханов ауданы Кішкенекөл ауылдық округінің Кішкенекөл ауылының аумағында "КЗЫЛ-ТУ АГРО" жауапкершілігі шектеулі серіктестігі ірі қара мал табына бруцеллез шектеу шаралары тоқтатылсын.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"Солтүстік Қазақстан облысы Уәлиханов ауданы Кішкенекөл ауылдық округі Кішкенекөл ауылының аумағында "КЗЫЛ-ТУ АГРО" жауапкершілігі шектеулі серіктестігі ірі қара мал табына бруцеллез шектеу шараларын белгілеу туралы" Кішкенекөл ауылдық округі әкімінің 2016 жылғы 14 шілдедегі № 52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21 шілдедегі № 3838 тіркелген, 2016 жылғы 23 шілдедегі "Кызылту" және 2016 жылғы 23 шілдедегі "Кішкенекөл таңы" газеттерінде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Уәлиханов ауданы Кішкенекөл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Сәниев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