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e26c" w14:textId="6cbe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аумағында көшпелі сауданы жүзеге асыруға арналған арнайы бөлінген орындарды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2016 жылғы 28 сәуірдегі № 84 қаулысы. Солтүстік Қазақстан облысының Әділет департаментінде 2016 жылғы 27 мамырда N 3770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мемлекеттік экономика министірінің міндетін атқарушысының 2015 жылғы 27 наурыздағы № 264 "Ішкі сауда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Шал ақын ауданының аумағында көшпелі сауданы жүзеге асыру үшін арнайы бөлінген орындарды анықтау,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жауапкершілік "Солтүстік Қазақстан облысы Шал ақын ауданының кәсіпкерлік бөлімі"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қаулының орындауын бақылау Солтүстік Қазақстан облысы Шал ақын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Агроөнеркәсіптік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кешендегі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 комитетінің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28 сәуір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Е.Байқонаков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агенттігінің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департаментінің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 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28 сәуір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Балонкина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 әкімдігінің 2016 жылғы 28 сәуір № 84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ауданының аумағында көшпелі сауданы жүзеге асыруға арналған арнайы бөлінген орындар</w:t>
      </w:r>
    </w:p>
    <w:bookmarkEnd w:id="0"/>
    <w:bookmarkStart w:name="z15" w:id="1"/>
    <w:p>
      <w:pPr>
        <w:spacing w:after="0"/>
        <w:ind w:left="0"/>
        <w:jc w:val="left"/>
      </w:pP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10026"/>
      </w:tblGrid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р\н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Автодүкендерді және (немесе) шатырларды (павильондарды)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 қаласы, Победа көшесі 35, орталық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 қаласы, Мира көшесі, стадион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 қаласы, Мира көшесі, автотұрағы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 қаласы, Ленинградский, 2 тұйық көшесі, насос тұрағы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Афанасьев ауылы, "Придорожка" және "Дуэт" дүкендерінің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ауылы, "Самрұқ"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Ысқақ Ыбыраев ауылы, бала бақшасының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Көктерек ауылы, "Победа" ескерткішінің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Ақан барақ ауылы, Прусс жеке кәсіпкер техникалық қызмет тұрағының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Мерген ауылы, "Рахимов"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Городецк ауылы, ауылдық округ әкімдігі аумағының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Бағанаты ауылы, кітапхана аумағының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Конаваловка ауылы, кітапханасының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Жаңажол ауылы, Биканов А.К.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ауылы, Махметова Г.Е. дүкенінің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Кривощеков ауылы, Мәдениет үйі аумағының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Алқа ағаш ауылы, "Арайлым"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 ауылы, "Рахім"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Ұзынжар ауылы, "Удача" дүкенінің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Водопроводный ауылы, "Меркурий"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ауылы, Мира көшесі, орталық алаңының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ауылы, Длинная көшесі, клуб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Минеевка ауылы, Школьная көшесі,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Новопокровка ауылы, "Дарина"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ауылы, Наргужиндер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Белоглинка ауылы, бұрынғы мектебінің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ауылы, ауылдық әкімдіктің ғимаратының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Жаңасу ауылы, Ескендировтар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Семиполка ауылы, ауылдық асханасының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Ступинка ауылы, "Изюминка" дүкенінің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ауылы, "Айнұр" дүкенінің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Астаған ауылы, "Славутич" дүкенінің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Сухорабовка ауылы, "ТНС 2020" жауапкершiлiгi шектеулi серіктестігі асханасының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Ольгинка ауылы, "ТНС 2020" жауапкершiлiгi шектеулi серіктестігі асханасының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Крещенка ауылы, "ТНС 2020" жауапкершiлiгi шектеулi серіктестігі кеңсесінің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Белоградовка ауылы, "Асель" дүкенінің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Куприяновка ауылы, кітапханасының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