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326d" w14:textId="df33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"Туризм саласындағы мемлекеттік көрсетілетін қызмет регламенттерін бекіту туралы" Атырау облысы әкімдігінің 2015 жылғы 26 маусымдағы № 197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2016 жылғы 25 наурыздағы № 64 қаулысы. Атырау облысының Әділет департаментінде 2016 жылғы 21 сәуірде № 3485 болып тіркелді. Күші жойылды - Атырау облысы әкімдігінің 2019 жылғы 25 желтоқсандағы № 304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</w:t>
      </w:r>
      <w:r>
        <w:rPr>
          <w:rFonts w:ascii="Times New Roman"/>
          <w:b/>
          <w:i w:val="false"/>
          <w:color w:val="000000"/>
          <w:sz w:val="28"/>
        </w:rPr>
        <w:t>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"Туризм саласындағы мемлекеттік көрсетілетін қызмет регламенттерін бекіту туралы" Атырау облысы әкімдігінің 2015 жылғы 26 маусымдағы № 197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3267 болып тіркелген, 2015 жылы 11 тамызда "Атырау" газетінде жарияланған) мынадай өзгерістер енгізілсін: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осы қаулының 2-қосымшасына сәйкес "Туристік ақпаратты, оның ішінде туристік әлеует, туризм объектілері мен туристік қызметті жүзеге асыратын тұлғалар туралы ақпаратты беру" мемлекеттік көрсетілетін қызмет регламенті бекітілсін.";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"Туристік операторлық қызметті (туроператорлық қызмет) жүзеге асыруға лицензия беру" мемлекеттік көрсетілетін қызмет регламентінде: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"Азаматтарға арналған үкімет" мемлекеттік корпорациясы" коммерциялық емес акционерлік қоғамы (бұдан әрі – Мемлекеттік корпорация);";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3-тармағының 1-абзацы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Мемлекеттік қызметті көрсету нәтижесі: туристік операторлық қызметке (туроператорлық қызметке) лицензия, лицензияны қайта ресімдеу, лицензияның телнұсқасы не осы Қазақстан Республикасы Инвестициялар және даму министрінің 2015 жылғы 28 сәуірдегі № 495 "Туризм саласындағы мемлекеттік көрсетілетін қызметтердің стандарттарын бекіту туралы" (нормативтік құқықтық актілерді мемлекеттік тіркеу тізілімінде № 11578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бұйырығымен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"Туристік операторлық қызметті (туроператорлық қызмет) жүзеге асыруға лицензия беру" мемлекеттік көрсетілетін қызмет стандартының (бұдан әрі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 мен негіздер бойынша мемлекеттік қызметті көрсетуден бас тарту туралы дәлелді жауап.";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регламенттің барлық мәтін бойынша және қосымшаларындағы "ХҚКО", "ХҚКО-ның", "ХҚКО-дан" сөздері "Мемлекеттік корпорация", "Мемлекеттік корпорацияның", "Мемлекеттік корпорациядан" сөздеріне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"халыққа қызмет көрсету орталығымен" сөздері "Мемлекеттік корпорациямен" сөздерімен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"Туристік, оның ішінде туристік әлеует, туризм объектілері және туристік қызметті жүзеге асыратын тұлғалар туралы ақпарат беру" мемлекеттік көрсетілетін қызмет регламентінде: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"Туристік ақпаратты, оның ішінде туристік әлеует, туризм объектілері мен туристік қызметті жүзеге асыратын тұлғалар туралы ақпаратты беру" мемлекеттік көрсетілетін қызмет регламенті";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Туристік ақпаратты, оның ішінде туристік әлеует, туризм объектілері мен туристік қызметті жүзеге асыратын тұлғалар туралы ақпаратты беру" мемлекеттік көрсетілетін қызметі (бұдан әрі – мемлекеттік көрсетілетін қызмет) облыстық жергілікті атқарушы орган – "Атырау облысы Кәсіпкерлік және индустриялық-инновациялық даму басқармасы" мемлекеттік мекемесі (бұдан әрі – көрсетілетін қызметті беруші) көрсетеді.";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Мемлекеттік қызмет көрсету нәтижесі – туристік ақпаратты, оның ішінде туристік әлеует, туризм объектілері мен туристік қызметті жүзеге асыратын тұлғалар туралы туристік ақпаратты беру.";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Мемлекеттік қызметті көрсету бойынша рәсімді (іс-қимылды) бастау үшін Қазақстан Республикасының Инвестициялар және даму министрінің 2015 жылғы 28 сәуірдегі № 495 "Туризм саласындағы мемлекеттік көрсетілетін қызметтердің стандарттарын бекіту туралы" (нормативтік құқықтық актілерді мемлекеттік тіркеу тізілімінде № 11578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"Туристік, оның ішінде туристік әлеует, туризм объектілері және туристік қызметті жүзеге асыратын тұлғалар туралы ақпарат беру" мемлекеттік көрсетілетін қызмет стандартының (бұдан әрі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 негіз болып табылады.";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 осы Регламенттің 1-қосымшасында, "Туристік ақпаратты, оның ішінде туристік әлеует, туризм объектілері мен туристік қызметті жүзеге асыратын тұлғалар туралы ақпаратты беру" мемлекеттік қызметті көрсету бизнес-процестерінің анықтамалығы 2-қосымшасында келтірілген.".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оң жақ жоғарғы бұрышы келесі редакцияда жазылсын: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"Туристік ақпаратты, оның ішінде туристік әлеует, туризм объектілері мен туристік қызметті жүзеге асыратын тұлғалар туралы ақпаратты беру" мемлекеттік көрсетілетін қызмет регламентіне 1-қосымша;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оң жақ жоғарғы бұрышы келесі редакцияда жазылсын: 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"Туристік ақпаратты, оның ішінде туристік әлеует, туризм объектілері мен туристік қызметті жүзеге асыратын тұлғалар туралы ақпаратты беру" мемлекеттік көрсетілетін қызмет регламентіне 2-қосымша;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регламенттің 2-қосымшасының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"Туристік ақпаратты, оның ішінде туристік әлеует, туризм объектілері мен туристік қызметті жүзеге асыратын тұлғалар туралы ақпаратты беру" мемлекеттік қызметті көрсетудің бизнес-процестерінің анықтамалығы".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Дүйсембаев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