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2d62b" w14:textId="7b2d6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бюджеттен қаржыландырылатын, азаматтық қызметшілер болып табылатын және ауылдық жерде жұмыс істейтін денсаулық сақтау, әлеуметтік қамсыздандыру, білім беру және мәдениет саласындағы мамандар лауазымдарының тізбесін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2016 жылғы 11 мамырдағы № 98 қаулысы. Атырау облысының Әділет департаментінде 2016 жылғы 13 мамырда № 3516 болып тіркелді. Күші жойылды - Атырау облысы әкімдігінің 2024 жылғы 29 ақпандағы № 47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29.02.2024 № </w:t>
      </w:r>
      <w:r>
        <w:rPr>
          <w:rFonts w:ascii="Times New Roman"/>
          <w:b w:val="false"/>
          <w:i w:val="false"/>
          <w:color w:val="ff0000"/>
          <w:sz w:val="28"/>
        </w:rPr>
        <w:t>47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Қазақстан Республикасының 2015 жылғы 23 қарашадағы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xml:space="preserve"> және VI шақырылған облыстық мәслихаттың III сессиясының 2016 жылғы 22 сәуірдегі № 20-VI "Облыстық бюджеттен қаржыландырылатын, азаматтық қызметші болып табылатын және ауылдық жерде жұмыс істейтін денсаулық сақтау, әлеуметтік қамсыздандыру, білім беру және мәдениет саласындағы мамандар лауазымдарының тізбесін келісу туралы" шешіміне сәйкес Атырау облысы әкімдігі </w:t>
      </w:r>
      <w:r>
        <w:rPr>
          <w:rFonts w:ascii="Times New Roman"/>
          <w:b/>
          <w:i w:val="false"/>
          <w:color w:val="000000"/>
          <w:sz w:val="28"/>
        </w:rPr>
        <w:t>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облыстық бюджеттен қаржыландырылатын, азаматтық қызметшілер болып табылатын және ауылдық жерде жұмыс істейтін денсаулық сақтау, әлеуметтік қамсыздандыру, білім беру және мәдениет саласындағы мамандар лауазымдарының тізбесі айқындалсын.</w:t>
      </w:r>
    </w:p>
    <w:bookmarkEnd w:id="1"/>
    <w:bookmarkStart w:name="z6" w:id="2"/>
    <w:p>
      <w:pPr>
        <w:spacing w:after="0"/>
        <w:ind w:left="0"/>
        <w:jc w:val="both"/>
      </w:pPr>
      <w:r>
        <w:rPr>
          <w:rFonts w:ascii="Times New Roman"/>
          <w:b w:val="false"/>
          <w:i w:val="false"/>
          <w:color w:val="000000"/>
          <w:sz w:val="28"/>
        </w:rPr>
        <w:t>
      2. Осы қаулының орындалуын бақылау Атырау облысы әкімінің орынбасары Ш.Ж. Мұқанға жүктелсін.</w:t>
      </w:r>
    </w:p>
    <w:bookmarkEnd w:id="2"/>
    <w:bookmarkStart w:name="z7" w:id="3"/>
    <w:p>
      <w:pPr>
        <w:spacing w:after="0"/>
        <w:ind w:left="0"/>
        <w:jc w:val="both"/>
      </w:pPr>
      <w:r>
        <w:rPr>
          <w:rFonts w:ascii="Times New Roman"/>
          <w:b w:val="false"/>
          <w:i w:val="false"/>
          <w:color w:val="000000"/>
          <w:sz w:val="28"/>
        </w:rPr>
        <w:t>
      3. Осы қаулы ол алғашқы ресми жарияланған күнінен бастап қолданысқа енгізіледі және 2016 жылғы 8 қаңтардан бастап туындаған қатынастарға таратылады.</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Атырау облыстық мәслихаты</w:t>
            </w:r>
          </w:p>
          <w:p>
            <w:pPr>
              <w:spacing w:after="20"/>
              <w:ind w:left="20"/>
              <w:jc w:val="both"/>
            </w:pPr>
            <w:r>
              <w:rPr>
                <w:rFonts w:ascii="Times New Roman"/>
                <w:b w:val="false"/>
                <w:i/>
                <w:color w:val="000000"/>
                <w:sz w:val="20"/>
              </w:rPr>
              <w:t>сессиясының төрайымы</w:t>
            </w:r>
          </w:p>
          <w:p>
            <w:pPr>
              <w:spacing w:after="20"/>
              <w:ind w:left="20"/>
              <w:jc w:val="both"/>
            </w:pPr>
            <w:r>
              <w:rPr>
                <w:rFonts w:ascii="Times New Roman"/>
                <w:b w:val="false"/>
                <w:i/>
                <w:color w:val="000000"/>
                <w:sz w:val="20"/>
              </w:rPr>
              <w:t xml:space="preserve">___________________________ Л. Ли </w:t>
            </w:r>
          </w:p>
          <w:p>
            <w:pPr>
              <w:spacing w:after="0"/>
              <w:ind w:left="0"/>
              <w:jc w:val="left"/>
            </w:pPr>
          </w:p>
          <w:p>
            <w:pPr>
              <w:spacing w:after="20"/>
              <w:ind w:left="20"/>
              <w:jc w:val="both"/>
            </w:pPr>
            <w:r>
              <w:rPr>
                <w:rFonts w:ascii="Times New Roman"/>
                <w:b w:val="false"/>
                <w:i/>
                <w:color w:val="000000"/>
                <w:sz w:val="20"/>
              </w:rPr>
              <w:t>___________________ 2016 жыл</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"Келісілді"</w:t>
            </w:r>
          </w:p>
          <w:p>
            <w:pPr>
              <w:spacing w:after="20"/>
              <w:ind w:left="20"/>
              <w:jc w:val="both"/>
            </w:pPr>
          </w:p>
          <w:p>
            <w:pPr>
              <w:spacing w:after="20"/>
              <w:ind w:left="20"/>
              <w:jc w:val="both"/>
            </w:pPr>
            <w:r>
              <w:rPr>
                <w:rFonts w:ascii="Times New Roman"/>
                <w:b w:val="false"/>
                <w:i/>
                <w:color w:val="000000"/>
                <w:sz w:val="20"/>
              </w:rPr>
              <w:t>Атырау облыстық</w:t>
            </w:r>
          </w:p>
          <w:p>
            <w:pPr>
              <w:spacing w:after="20"/>
              <w:ind w:left="20"/>
              <w:jc w:val="both"/>
            </w:pPr>
            <w:r>
              <w:rPr>
                <w:rFonts w:ascii="Times New Roman"/>
                <w:b w:val="false"/>
                <w:i/>
                <w:color w:val="000000"/>
                <w:sz w:val="20"/>
              </w:rPr>
              <w:t>мәслихатының хатшысы</w:t>
            </w:r>
          </w:p>
          <w:p>
            <w:pPr>
              <w:spacing w:after="20"/>
              <w:ind w:left="20"/>
              <w:jc w:val="both"/>
            </w:pPr>
            <w:r>
              <w:rPr>
                <w:rFonts w:ascii="Times New Roman"/>
                <w:b w:val="false"/>
                <w:i/>
                <w:color w:val="000000"/>
                <w:sz w:val="20"/>
              </w:rPr>
              <w:t>___________________________ C. Лұқпанов</w:t>
            </w:r>
          </w:p>
          <w:p>
            <w:pPr>
              <w:spacing w:after="0"/>
              <w:ind w:left="0"/>
              <w:jc w:val="left"/>
            </w:pPr>
          </w:p>
          <w:p>
            <w:pPr>
              <w:spacing w:after="20"/>
              <w:ind w:left="20"/>
              <w:jc w:val="both"/>
            </w:pPr>
            <w:r>
              <w:rPr>
                <w:rFonts w:ascii="Times New Roman"/>
                <w:b w:val="false"/>
                <w:i/>
                <w:color w:val="000000"/>
                <w:sz w:val="20"/>
              </w:rPr>
              <w:t>___________________ 2016 жыл</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Атырау облыстық әкімдігінің </w:t>
            </w:r>
            <w:r>
              <w:rPr>
                <w:rFonts w:ascii="Times New Roman"/>
                <w:b w:val="false"/>
                <w:i w:val="false"/>
                <w:color w:val="000000"/>
                <w:sz w:val="20"/>
              </w:rPr>
              <w:t>2016 жылғы "11" мамырдағы</w:t>
            </w:r>
            <w:r>
              <w:rPr>
                <w:rFonts w:ascii="Times New Roman"/>
                <w:b w:val="false"/>
                <w:i w:val="false"/>
                <w:color w:val="000000"/>
                <w:sz w:val="20"/>
              </w:rPr>
              <w:t xml:space="preserve"> № 98 қаулысына қосымша</w:t>
            </w:r>
          </w:p>
        </w:tc>
      </w:tr>
    </w:tbl>
    <w:bookmarkStart w:name="z14" w:id="4"/>
    <w:p>
      <w:pPr>
        <w:spacing w:after="0"/>
        <w:ind w:left="0"/>
        <w:jc w:val="left"/>
      </w:pPr>
      <w:r>
        <w:rPr>
          <w:rFonts w:ascii="Times New Roman"/>
          <w:b/>
          <w:i w:val="false"/>
          <w:color w:val="000000"/>
        </w:rPr>
        <w:t xml:space="preserve"> Облыстық бюджеттен қаржыландырылатын, азаматтық қызметші болып табылатын және ауылдық жерде жұмыс істейтін денсаулық сақтау, әлеуметтік қамсыздандыру, білім беру және мәдениет саласындағы мамандар лауазымдарының ТІЗБЕСІ</w:t>
      </w:r>
    </w:p>
    <w:bookmarkEnd w:id="4"/>
    <w:bookmarkStart w:name="z15" w:id="5"/>
    <w:p>
      <w:pPr>
        <w:spacing w:after="0"/>
        <w:ind w:left="0"/>
        <w:jc w:val="left"/>
      </w:pPr>
      <w:r>
        <w:rPr>
          <w:rFonts w:ascii="Times New Roman"/>
          <w:b/>
          <w:i w:val="false"/>
          <w:color w:val="000000"/>
        </w:rPr>
        <w:t xml:space="preserve"> 1. Денсаулық сақтау мамандарының лауазымдары:</w:t>
      </w:r>
    </w:p>
    <w:bookmarkEnd w:id="5"/>
    <w:bookmarkStart w:name="z16" w:id="6"/>
    <w:p>
      <w:pPr>
        <w:spacing w:after="0"/>
        <w:ind w:left="0"/>
        <w:jc w:val="both"/>
      </w:pPr>
      <w:r>
        <w:rPr>
          <w:rFonts w:ascii="Times New Roman"/>
          <w:b w:val="false"/>
          <w:i w:val="false"/>
          <w:color w:val="000000"/>
          <w:sz w:val="28"/>
        </w:rPr>
        <w:t>
      аудандық (қалалық) аурухананың, аудандық (қалалық) емхананың, аудандық (қалалық) диспансердің, медициналық-санитариялық алғашқы көмек орталығының, туберкулезге қарсы санаторийдің, паллиативтік көмек ауруханасының, жедел медициналық жәрдем станциясының басшысы;</w:t>
      </w:r>
    </w:p>
    <w:bookmarkEnd w:id="6"/>
    <w:bookmarkStart w:name="z17" w:id="7"/>
    <w:p>
      <w:pPr>
        <w:spacing w:after="0"/>
        <w:ind w:left="0"/>
        <w:jc w:val="both"/>
      </w:pPr>
      <w:r>
        <w:rPr>
          <w:rFonts w:ascii="Times New Roman"/>
          <w:b w:val="false"/>
          <w:i w:val="false"/>
          <w:color w:val="000000"/>
          <w:sz w:val="28"/>
        </w:rPr>
        <w:t>
      аудандық (қалалық) аурухананың, аудандық (қалалық) емхананың, аудандық (қалалық) диспансердің, медициналық-санитариялық алғашқы көмек орталығының, туберкулезге қарсы санаторийдің, паллиативтік көмек ауруханасының, жедел медициналық жәрдем станциясының басшысының орынбасары (әкімшілік-шаруашылық бөлік бойынша басшының орынбасарынан басқа);</w:t>
      </w:r>
    </w:p>
    <w:bookmarkEnd w:id="7"/>
    <w:bookmarkStart w:name="z18" w:id="8"/>
    <w:p>
      <w:pPr>
        <w:spacing w:after="0"/>
        <w:ind w:left="0"/>
        <w:jc w:val="both"/>
      </w:pPr>
      <w:r>
        <w:rPr>
          <w:rFonts w:ascii="Times New Roman"/>
          <w:b w:val="false"/>
          <w:i w:val="false"/>
          <w:color w:val="000000"/>
          <w:sz w:val="28"/>
        </w:rPr>
        <w:t>
      құрылымдық бөлімшелер бөлімшесінің, қызметінің, бөлімінің (оқу-қосалқы, медициналық статистика, ұйымдастырушылық-әдістемелік және статистикалық, ақпараттық-талдау, педагогикалық) басшысы, клиникалық (сәулелі диагностика, функционалдық диагностика, физиотерапия және емдік денешынықтыру, стоматология кабинеті немесе бөлімшесі) және параклиникалық бөлімшелерінің (зертханалардың) меңгерушілері;</w:t>
      </w:r>
    </w:p>
    <w:bookmarkEnd w:id="8"/>
    <w:bookmarkStart w:name="z19" w:id="9"/>
    <w:p>
      <w:pPr>
        <w:spacing w:after="0"/>
        <w:ind w:left="0"/>
        <w:jc w:val="both"/>
      </w:pPr>
      <w:r>
        <w:rPr>
          <w:rFonts w:ascii="Times New Roman"/>
          <w:b w:val="false"/>
          <w:i w:val="false"/>
          <w:color w:val="000000"/>
          <w:sz w:val="28"/>
        </w:rPr>
        <w:t>
      дәріхана меңгерушісі (дәрі-дәрмекпен қамтамасыз ету бөлімінің);</w:t>
      </w:r>
    </w:p>
    <w:bookmarkEnd w:id="9"/>
    <w:bookmarkStart w:name="z20" w:id="10"/>
    <w:p>
      <w:pPr>
        <w:spacing w:after="0"/>
        <w:ind w:left="0"/>
        <w:jc w:val="both"/>
      </w:pPr>
      <w:r>
        <w:rPr>
          <w:rFonts w:ascii="Times New Roman"/>
          <w:b w:val="false"/>
          <w:i w:val="false"/>
          <w:color w:val="000000"/>
          <w:sz w:val="28"/>
        </w:rPr>
        <w:t>
      барлық мамандықтағы дәрігерлер;</w:t>
      </w:r>
    </w:p>
    <w:bookmarkEnd w:id="10"/>
    <w:bookmarkStart w:name="z21" w:id="11"/>
    <w:p>
      <w:pPr>
        <w:spacing w:after="0"/>
        <w:ind w:left="0"/>
        <w:jc w:val="both"/>
      </w:pPr>
      <w:r>
        <w:rPr>
          <w:rFonts w:ascii="Times New Roman"/>
          <w:b w:val="false"/>
          <w:i w:val="false"/>
          <w:color w:val="000000"/>
          <w:sz w:val="28"/>
        </w:rPr>
        <w:t>
      мейіргер, провизор (фармацевт);</w:t>
      </w:r>
    </w:p>
    <w:bookmarkEnd w:id="11"/>
    <w:bookmarkStart w:name="z22" w:id="12"/>
    <w:p>
      <w:pPr>
        <w:spacing w:after="0"/>
        <w:ind w:left="0"/>
        <w:jc w:val="both"/>
      </w:pPr>
      <w:r>
        <w:rPr>
          <w:rFonts w:ascii="Times New Roman"/>
          <w:b w:val="false"/>
          <w:i w:val="false"/>
          <w:color w:val="000000"/>
          <w:sz w:val="28"/>
        </w:rPr>
        <w:t>
      денсаулық сақтау сарапшы маманы, зертхана маманы, қоғамдық денсаулық сақтау маманы (эпидемиолог, статистик, әдіскер), сәулелік жабдыққа қызмет көрсету жөніндегі инженер, психолог маманы;</w:t>
      </w:r>
    </w:p>
    <w:bookmarkEnd w:id="12"/>
    <w:bookmarkStart w:name="z23" w:id="13"/>
    <w:p>
      <w:pPr>
        <w:spacing w:after="0"/>
        <w:ind w:left="0"/>
        <w:jc w:val="both"/>
      </w:pPr>
      <w:r>
        <w:rPr>
          <w:rFonts w:ascii="Times New Roman"/>
          <w:b w:val="false"/>
          <w:i w:val="false"/>
          <w:color w:val="000000"/>
          <w:sz w:val="28"/>
        </w:rPr>
        <w:t>
      фельдшер, акушер, зертханашы (медициналық), тiс дәрігері (дантист), тic технигі (тіс протездеу бөлімшесінің, кабинетінің зертханашысы), рентген зертханашысы, медициналық тіркеуші, диеталық мейіргер, нұсқаушы-дезинфектор;</w:t>
      </w:r>
    </w:p>
    <w:bookmarkEnd w:id="13"/>
    <w:bookmarkStart w:name="z24" w:id="14"/>
    <w:p>
      <w:pPr>
        <w:spacing w:after="0"/>
        <w:ind w:left="0"/>
        <w:jc w:val="both"/>
      </w:pPr>
      <w:r>
        <w:rPr>
          <w:rFonts w:ascii="Times New Roman"/>
          <w:b w:val="false"/>
          <w:i w:val="false"/>
          <w:color w:val="000000"/>
          <w:sz w:val="28"/>
        </w:rPr>
        <w:t>
      әлеуметтік қызметкер.</w:t>
      </w:r>
    </w:p>
    <w:bookmarkEnd w:id="14"/>
    <w:bookmarkStart w:name="z25" w:id="15"/>
    <w:p>
      <w:pPr>
        <w:spacing w:after="0"/>
        <w:ind w:left="0"/>
        <w:jc w:val="left"/>
      </w:pPr>
      <w:r>
        <w:rPr>
          <w:rFonts w:ascii="Times New Roman"/>
          <w:b/>
          <w:i w:val="false"/>
          <w:color w:val="000000"/>
        </w:rPr>
        <w:t xml:space="preserve"> 2. Әлеуметтiк қамсыздандыру мамандарының лауазымдары:</w:t>
      </w:r>
    </w:p>
    <w:bookmarkEnd w:id="15"/>
    <w:bookmarkStart w:name="z26" w:id="16"/>
    <w:p>
      <w:pPr>
        <w:spacing w:after="0"/>
        <w:ind w:left="0"/>
        <w:jc w:val="both"/>
      </w:pPr>
      <w:r>
        <w:rPr>
          <w:rFonts w:ascii="Times New Roman"/>
          <w:b w:val="false"/>
          <w:i w:val="false"/>
          <w:color w:val="000000"/>
          <w:sz w:val="28"/>
        </w:rPr>
        <w:t>
      психоневрологиялық аурулары бар мүгедектерге арналған медициналық-әлеуметтік мекемелер басшысы;</w:t>
      </w:r>
    </w:p>
    <w:bookmarkEnd w:id="16"/>
    <w:bookmarkStart w:name="z27" w:id="17"/>
    <w:p>
      <w:pPr>
        <w:spacing w:after="0"/>
        <w:ind w:left="0"/>
        <w:jc w:val="both"/>
      </w:pPr>
      <w:r>
        <w:rPr>
          <w:rFonts w:ascii="Times New Roman"/>
          <w:b w:val="false"/>
          <w:i w:val="false"/>
          <w:color w:val="000000"/>
          <w:sz w:val="28"/>
        </w:rPr>
        <w:t>
      психоневрологиялық аурулары бар мүгедектерге арналған медициналық-әлеуметтік мекемелер басшысының орынбасары (әкімшілік-шаруашылық бөлік бойынша басшының орынбасарынан басқа);</w:t>
      </w:r>
    </w:p>
    <w:bookmarkEnd w:id="17"/>
    <w:bookmarkStart w:name="z28" w:id="18"/>
    <w:p>
      <w:pPr>
        <w:spacing w:after="0"/>
        <w:ind w:left="0"/>
        <w:jc w:val="both"/>
      </w:pPr>
      <w:r>
        <w:rPr>
          <w:rFonts w:ascii="Times New Roman"/>
          <w:b w:val="false"/>
          <w:i w:val="false"/>
          <w:color w:val="000000"/>
          <w:sz w:val="28"/>
        </w:rPr>
        <w:t>
      барлық мамандықтағы дәрiгерлер;</w:t>
      </w:r>
    </w:p>
    <w:bookmarkEnd w:id="18"/>
    <w:bookmarkStart w:name="z29" w:id="19"/>
    <w:p>
      <w:pPr>
        <w:spacing w:after="0"/>
        <w:ind w:left="0"/>
        <w:jc w:val="both"/>
      </w:pPr>
      <w:r>
        <w:rPr>
          <w:rFonts w:ascii="Times New Roman"/>
          <w:b w:val="false"/>
          <w:i w:val="false"/>
          <w:color w:val="000000"/>
          <w:sz w:val="28"/>
        </w:rPr>
        <w:t>
      емдік денешынықтыру жөніндегі нұсқаушы, фельдшер, акушер, зертханашы (медициналық),</w:t>
      </w:r>
    </w:p>
    <w:bookmarkEnd w:id="19"/>
    <w:bookmarkStart w:name="z30" w:id="20"/>
    <w:p>
      <w:pPr>
        <w:spacing w:after="0"/>
        <w:ind w:left="0"/>
        <w:jc w:val="both"/>
      </w:pPr>
      <w:r>
        <w:rPr>
          <w:rFonts w:ascii="Times New Roman"/>
          <w:b w:val="false"/>
          <w:i w:val="false"/>
          <w:color w:val="000000"/>
          <w:sz w:val="28"/>
        </w:rPr>
        <w:t>
      мейіргер;</w:t>
      </w:r>
    </w:p>
    <w:bookmarkEnd w:id="20"/>
    <w:bookmarkStart w:name="z31" w:id="21"/>
    <w:p>
      <w:pPr>
        <w:spacing w:after="0"/>
        <w:ind w:left="0"/>
        <w:jc w:val="both"/>
      </w:pPr>
      <w:r>
        <w:rPr>
          <w:rFonts w:ascii="Times New Roman"/>
          <w:b w:val="false"/>
          <w:i w:val="false"/>
          <w:color w:val="000000"/>
          <w:sz w:val="28"/>
        </w:rPr>
        <w:t>
      психолог, дефектолог;</w:t>
      </w:r>
    </w:p>
    <w:bookmarkEnd w:id="21"/>
    <w:bookmarkStart w:name="z32" w:id="22"/>
    <w:p>
      <w:pPr>
        <w:spacing w:after="0"/>
        <w:ind w:left="0"/>
        <w:jc w:val="both"/>
      </w:pPr>
      <w:r>
        <w:rPr>
          <w:rFonts w:ascii="Times New Roman"/>
          <w:b w:val="false"/>
          <w:i w:val="false"/>
          <w:color w:val="000000"/>
          <w:sz w:val="28"/>
        </w:rPr>
        <w:t>
      еңбек терапиясы жөніндегі нұсқаушы, әлеуметтiк жұмыс жөнiндегi маман; мәдени ұйымдастырушы (бұқаралық жұмыс жөніндегі ұйымдастырушы), музыкалық жетекші.</w:t>
      </w:r>
    </w:p>
    <w:bookmarkEnd w:id="22"/>
    <w:bookmarkStart w:name="z33" w:id="23"/>
    <w:p>
      <w:pPr>
        <w:spacing w:after="0"/>
        <w:ind w:left="0"/>
        <w:jc w:val="left"/>
      </w:pPr>
      <w:r>
        <w:rPr>
          <w:rFonts w:ascii="Times New Roman"/>
          <w:b/>
          <w:i w:val="false"/>
          <w:color w:val="000000"/>
        </w:rPr>
        <w:t xml:space="preserve"> 3. Бiлiм беру мамандарының лауазымдары:</w:t>
      </w:r>
    </w:p>
    <w:bookmarkEnd w:id="23"/>
    <w:bookmarkStart w:name="z34" w:id="24"/>
    <w:p>
      <w:pPr>
        <w:spacing w:after="0"/>
        <w:ind w:left="0"/>
        <w:jc w:val="both"/>
      </w:pPr>
      <w:r>
        <w:rPr>
          <w:rFonts w:ascii="Times New Roman"/>
          <w:b w:val="false"/>
          <w:i w:val="false"/>
          <w:color w:val="000000"/>
          <w:sz w:val="28"/>
        </w:rPr>
        <w:t>
      мемлекеттік мекеме және мемлекеттік қазыналық кәсіпорын басшысы;</w:t>
      </w:r>
    </w:p>
    <w:bookmarkEnd w:id="24"/>
    <w:bookmarkStart w:name="z35" w:id="25"/>
    <w:p>
      <w:pPr>
        <w:spacing w:after="0"/>
        <w:ind w:left="0"/>
        <w:jc w:val="both"/>
      </w:pPr>
      <w:r>
        <w:rPr>
          <w:rFonts w:ascii="Times New Roman"/>
          <w:b w:val="false"/>
          <w:i w:val="false"/>
          <w:color w:val="000000"/>
          <w:sz w:val="28"/>
        </w:rPr>
        <w:t>
      мемлекеттік мекеме және мемлекеттік қазыналық кәсіпорын басшысының орынбасары (әкімшілік-шаруашылық бөлік бойынша басшының орынбасарынан басқа);</w:t>
      </w:r>
    </w:p>
    <w:bookmarkEnd w:id="25"/>
    <w:bookmarkStart w:name="z36" w:id="26"/>
    <w:p>
      <w:pPr>
        <w:spacing w:after="0"/>
        <w:ind w:left="0"/>
        <w:jc w:val="both"/>
      </w:pPr>
      <w:r>
        <w:rPr>
          <w:rFonts w:ascii="Times New Roman"/>
          <w:b w:val="false"/>
          <w:i w:val="false"/>
          <w:color w:val="000000"/>
          <w:sz w:val="28"/>
        </w:rPr>
        <w:t>
      психологиялық-медициналық-педагогикалық консультация басшысы;</w:t>
      </w:r>
    </w:p>
    <w:bookmarkEnd w:id="26"/>
    <w:bookmarkStart w:name="z37" w:id="27"/>
    <w:p>
      <w:pPr>
        <w:spacing w:after="0"/>
        <w:ind w:left="0"/>
        <w:jc w:val="both"/>
      </w:pPr>
      <w:r>
        <w:rPr>
          <w:rFonts w:ascii="Times New Roman"/>
          <w:b w:val="false"/>
          <w:i w:val="false"/>
          <w:color w:val="000000"/>
          <w:sz w:val="28"/>
        </w:rPr>
        <w:t>
      мектепке дейінгі, бастауыш, негізгі орта, жалпы орта, арнайы (түзету) және мамандандырылған білім беру ұйымдарының барлық мамандықты мұғалімдері, оның ішінде мұғалім-дифектолог (олигофренопедагог, сурдопедагог, тифлопедагог), мұғалім-логопед, бастапқы әсери даярлықты ұйымдастырушы оқытушы, техникалық және кәсіптік, орта білімнен кейінгі білім беру ұйымдарының өндіріске үйрету шебері;</w:t>
      </w:r>
    </w:p>
    <w:bookmarkEnd w:id="27"/>
    <w:bookmarkStart w:name="z38" w:id="28"/>
    <w:p>
      <w:pPr>
        <w:spacing w:after="0"/>
        <w:ind w:left="0"/>
        <w:jc w:val="both"/>
      </w:pPr>
      <w:r>
        <w:rPr>
          <w:rFonts w:ascii="Times New Roman"/>
          <w:b w:val="false"/>
          <w:i w:val="false"/>
          <w:color w:val="000000"/>
          <w:sz w:val="28"/>
        </w:rPr>
        <w:t>
      тәрбиелеуші, тәрбиелеуші-ана, әдiскер (негізгі қызметтердің), дене тәрбиесі нұсқаушысы (негізгі қызметтердің), музыкалық жетекші (негізгі қызметтердің), ұйымдастырушы педагог, педагог-психолог, әлеуметтiк педагог, жаттықтырушы-оқытушы;</w:t>
      </w:r>
    </w:p>
    <w:bookmarkEnd w:id="28"/>
    <w:bookmarkStart w:name="z39" w:id="29"/>
    <w:p>
      <w:pPr>
        <w:spacing w:after="0"/>
        <w:ind w:left="0"/>
        <w:jc w:val="both"/>
      </w:pPr>
      <w:r>
        <w:rPr>
          <w:rFonts w:ascii="Times New Roman"/>
          <w:b w:val="false"/>
          <w:i w:val="false"/>
          <w:color w:val="000000"/>
          <w:sz w:val="28"/>
        </w:rPr>
        <w:t>
      оқу-өндіріс шеберхананың басшысы (меңгерушiсi).</w:t>
      </w:r>
    </w:p>
    <w:bookmarkEnd w:id="29"/>
    <w:bookmarkStart w:name="z40" w:id="30"/>
    <w:p>
      <w:pPr>
        <w:spacing w:after="0"/>
        <w:ind w:left="0"/>
        <w:jc w:val="left"/>
      </w:pPr>
      <w:r>
        <w:rPr>
          <w:rFonts w:ascii="Times New Roman"/>
          <w:b/>
          <w:i w:val="false"/>
          <w:color w:val="000000"/>
        </w:rPr>
        <w:t xml:space="preserve"> 4. Мәдениет мамандарының лауазымдары:</w:t>
      </w:r>
    </w:p>
    <w:bookmarkEnd w:id="30"/>
    <w:bookmarkStart w:name="z41" w:id="31"/>
    <w:p>
      <w:pPr>
        <w:spacing w:after="0"/>
        <w:ind w:left="0"/>
        <w:jc w:val="both"/>
      </w:pPr>
      <w:r>
        <w:rPr>
          <w:rFonts w:ascii="Times New Roman"/>
          <w:b w:val="false"/>
          <w:i w:val="false"/>
          <w:color w:val="000000"/>
          <w:sz w:val="28"/>
        </w:rPr>
        <w:t>
      аудандық маңызы бар мемлекеттік мекеме және мемлекеттік қазыналық кәсіпорын басшысы;</w:t>
      </w:r>
    </w:p>
    <w:bookmarkEnd w:id="31"/>
    <w:bookmarkStart w:name="z42" w:id="32"/>
    <w:p>
      <w:pPr>
        <w:spacing w:after="0"/>
        <w:ind w:left="0"/>
        <w:jc w:val="both"/>
      </w:pPr>
      <w:r>
        <w:rPr>
          <w:rFonts w:ascii="Times New Roman"/>
          <w:b w:val="false"/>
          <w:i w:val="false"/>
          <w:color w:val="000000"/>
          <w:sz w:val="28"/>
        </w:rPr>
        <w:t>
      аудандық маңызы бар мемлекеттік мекеме және мемлекеттік қазыналық кәсіпорын басшысының орынбасары (әкімшілік-шаруашылық бөлік бойынша басшының орынбасарынан басқа);</w:t>
      </w:r>
    </w:p>
    <w:bookmarkEnd w:id="32"/>
    <w:bookmarkStart w:name="z43" w:id="33"/>
    <w:p>
      <w:pPr>
        <w:spacing w:after="0"/>
        <w:ind w:left="0"/>
        <w:jc w:val="both"/>
      </w:pPr>
      <w:r>
        <w:rPr>
          <w:rFonts w:ascii="Times New Roman"/>
          <w:b w:val="false"/>
          <w:i w:val="false"/>
          <w:color w:val="000000"/>
          <w:sz w:val="28"/>
        </w:rPr>
        <w:t>
      ауылдық маңызы бар мемлекеттік мекеме және мемлекеттік қазыналық кәсіпорын басшысы;</w:t>
      </w:r>
    </w:p>
    <w:bookmarkEnd w:id="33"/>
    <w:bookmarkStart w:name="z44" w:id="34"/>
    <w:p>
      <w:pPr>
        <w:spacing w:after="0"/>
        <w:ind w:left="0"/>
        <w:jc w:val="both"/>
      </w:pPr>
      <w:r>
        <w:rPr>
          <w:rFonts w:ascii="Times New Roman"/>
          <w:b w:val="false"/>
          <w:i w:val="false"/>
          <w:color w:val="000000"/>
          <w:sz w:val="28"/>
        </w:rPr>
        <w:t>
      аудандық маңызы бар мемлекеттік мекеме және мемлекеттік қазыналық кәсіпорын бас: қор сақтаушы, суретші;</w:t>
      </w:r>
    </w:p>
    <w:bookmarkEnd w:id="34"/>
    <w:bookmarkStart w:name="z45" w:id="35"/>
    <w:p>
      <w:pPr>
        <w:spacing w:after="0"/>
        <w:ind w:left="0"/>
        <w:jc w:val="both"/>
      </w:pPr>
      <w:r>
        <w:rPr>
          <w:rFonts w:ascii="Times New Roman"/>
          <w:b w:val="false"/>
          <w:i w:val="false"/>
          <w:color w:val="000000"/>
          <w:sz w:val="28"/>
        </w:rPr>
        <w:t>
      аудандық маңызы бар мемлекеттік мекеме және мемлекеттік қазыналық кәсіпорын сектор басшысы;</w:t>
      </w:r>
    </w:p>
    <w:bookmarkEnd w:id="35"/>
    <w:bookmarkStart w:name="z46" w:id="36"/>
    <w:p>
      <w:pPr>
        <w:spacing w:after="0"/>
        <w:ind w:left="0"/>
        <w:jc w:val="both"/>
      </w:pPr>
      <w:r>
        <w:rPr>
          <w:rFonts w:ascii="Times New Roman"/>
          <w:b w:val="false"/>
          <w:i w:val="false"/>
          <w:color w:val="000000"/>
          <w:sz w:val="28"/>
        </w:rPr>
        <w:t>
      ауылдық маңызы бар мемлекеттік мекеме және мемлекеттік қазыналық кәсіпорын бөлім басшысы;</w:t>
      </w:r>
    </w:p>
    <w:bookmarkEnd w:id="36"/>
    <w:bookmarkStart w:name="z47" w:id="37"/>
    <w:p>
      <w:pPr>
        <w:spacing w:after="0"/>
        <w:ind w:left="0"/>
        <w:jc w:val="both"/>
      </w:pPr>
      <w:r>
        <w:rPr>
          <w:rFonts w:ascii="Times New Roman"/>
          <w:b w:val="false"/>
          <w:i w:val="false"/>
          <w:color w:val="000000"/>
          <w:sz w:val="28"/>
        </w:rPr>
        <w:t>
      музейлер қорын есепке алу архивисті, тарихшы (негізгі қызметтер), өнертанушы, палеограф, қор сақтаушы, барлық атаудағы суретшілер (негізгі қызметтер), экскурсовод;</w:t>
      </w:r>
    </w:p>
    <w:bookmarkEnd w:id="37"/>
    <w:bookmarkStart w:name="z48" w:id="38"/>
    <w:p>
      <w:pPr>
        <w:spacing w:after="0"/>
        <w:ind w:left="0"/>
        <w:jc w:val="both"/>
      </w:pPr>
      <w:r>
        <w:rPr>
          <w:rFonts w:ascii="Times New Roman"/>
          <w:b w:val="false"/>
          <w:i w:val="false"/>
          <w:color w:val="000000"/>
          <w:sz w:val="28"/>
        </w:rPr>
        <w:t>
      археограф, архивист, суретші – реставратор.</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