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9f9b" w14:textId="2a79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30 желтоқсандағы № 391 "Азаматтық хал актілерін тіркеу мәселелері бойынша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2016 жылғы 1 тамыздағы № 167 қаулысы. Атырау облысының Әділет департаментінде 2016 жылғы 16 тамызда № 3590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30 желтоқсандағы № 391 "Азаматтық хал актілерін тіркеу мәселелері бойынша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3460 болып тіркелген, 2016 жылы 22 наурызда "Атырау"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орыс тіліндегі мәтінде 1-тармақтың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мазмұндалсын, мемлекеттік тіліндегі мәтін өзгертілмейді: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установления отцовства, в том числе внесений изменений, дополнений и исправлений в записи актов гражданского состояния"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"Бала тууды тіркеу, оның ішінде азаматтық хал актілерінің жазбалар өзгерістер, толықтырулар мен түзетулер енгізу"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келесі редакцияда мазмұндалсын: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"Азаматтарға арналған үкімет" мемлекеттік корпорациясы" коммерциялық емес акционерлік қоғамы (бұдан әрі - Мемлекеттік корпорация);";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және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"ХҚО", "Орталық", "Орталыққа", "Орталықтың" деген сөздер сәйкесінше "Мемлекеттік корпорация", "Мемлекеттік корпорацияға", "Мемлекеттік корпорацияның" деген сөздермен өзгертілсін;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келесі редакцияда мазмұндалсын: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пайдалану тәртібін сипаттау;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"Неке қиюды (ерлі-зайыптылықты) тіркеу оның ішінде азаматтық хал актілер жазбаларына өзгерістер, толықтырулар мен түзетулер енгізу"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келесі редакцияда мазмұндалсын: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пайдалану тәртібін сипаттау";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"Азаматтық хал актілерін тіркеу туралы қайталама куәліктер немесе анықтамалар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келесі редакцияда мазмұндалсын: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мемлекеттік корпорациясы" коммерциялық емес акционерлік қоғамы (бұдан әрі - Мемлекеттік корпорация);";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және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"ХҚО", "Орталық", "Орталықта", "Орталыққа", "Орталықтың" деген сөздер сәйкесінше "Мемлекеттік корпорация", "Мемлекеттік корпорацияда", "Мемлекеттік корпорацияға", "Мемлекеттік корпорацияның" деген сөздермен өзгертілсін;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келесі редакцияда мазмұндалсын: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пайдалану тәртібін сипаттау";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тілдегі барлық мәтінде мемлекеттік көрсетілетін қызмет регламентінің атауы келесі редакцияда мазмұндалсын "Регистрация установления отцовства, в том числе внесений изменений, дополнений и исправлений в записи актов гражданского состояния", мемлекеттік тіліндегі мәтін өзгертілмейді;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келесі редакцияда мазмұндалсын: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пайдалану тәртібін сипаттау";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"Атын, әкесінің атын, тегін ауыстыруды тіркеу, оның ішінде азаматтық хал актілері жазбаларына өзгерістер, толықтырулар мен түзетулер енгізу"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келесі редакцияда мазмұндалсын: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"Азаматтарға арналған үкімет" мемлекеттік корпорациясы" коммерциялық емес акционерлік қоғамы (бұдан әрі - Мемлекеттік корпорация)";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және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"ХҚО", "Орталық", "Орталыққа" деген сөздер сәйкесінше "Мемлекеттік корпорация", "Мемлекеттік корпорацияға" деген сөздермен өзгертілсін;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келесі редакцияда мазмұндалсын: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пайдалану тәртібін сипаттау";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"Азаматтық хал актілерінің жазбаларын қалпына келтіру"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келесі редакцияда мазмұндалсын: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"Азаматтарға арналған үкімет" мемлекеттік корпорациясы" коммерциялық емес акционерлік қоғамы (бұдан әрі - Мемлекеттік корпорация);";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және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"ХҚО", "Орталық", "Орталыққа", "Орталықтың" деген сөздер сәйкесінше "Мемлекеттік корпорация", "Мемлекеттік корпорацияға", "Мемлекеттік корпорацияның" деген сөздермен өзгертілсін;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келесі редакцияда мазмұндалсын: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пайдалану тәртібін сипаттау";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7-қосымшада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"Қайтыс болуды тіркеу, оның ішінде азаматтық хал актілері жазбаларына өзгерістерді, толықтырулар мен түзетулерді енгізу"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келесі редакцияда мазмұндалсын: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"Азаматтарға арналған үкімет" мемлекеттік корпорациясы" коммерциялық емес акционерлік қоғамы (бұдан әрі - Мемлекеттік корпорация);"; 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және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"ХҚО", "ХҚО-ға", "Орталық", "Орталыққа" деген сөздер сәйкесінше "Мемлекеттік корпорация", "Мемлекеттік корпорацияға" деген сөздермен өзгертілсін;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келесі редакцияда мазмұндалсын: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пайдалану тәртібін сипаттау";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8-қосымшада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"Бала асырап алуды тіркеу, оның ішінде азаматтық хал актілері жазбаларына өзгерістерді, толықтырулар мен түзетулерді енгізу"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келесі редакцияда мазмұндалсын: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пайдалану тәртібін сипаттау";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9-қосымшада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"Некені (ерлі-зайыптылықты) бұзуды тіркеу, оның ішінде азаматтық хал актілері жазбаларына өзгерістер, толықтырулар мен түзетулер енгізу"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келесі редакцияда мазмұндалсын: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"Азаматтарға арналған үкімет" мемлекеттік корпорациясы" коммерциялық емес акционерлік қоғамы (бұдан әрі - Мемлекеттік корпорация);"; 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және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"ХҚО", "Орталық", "Орталыққа", "Орталықтың" деген сөздер сәйкесінше "Мемлекеттік корпорация", "Мемлекеттік корпорацияның" деген сөздермен өзгертілсін;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келесі редакцияда мазмұндалсын: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пайдалану тәртібін сипаттау".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