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c1049" w14:textId="6cc10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Атырау қаласы аумағында сауда қызметі субъектілеріне автодүкендерде және (немесе) шатырларда (павильондарда) көшпелі сауданы жүзеге асыру үшін бөлінген арнайы орындарды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Атырау қала әкімдігінің 2016 жылғы 11 тамыздағы № 1029 қаулысы. Атырау облысының Әділет департаментінде 2016 жылғы 16 тамызда № 3592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"Сауда қызметін реттеу туралы" Қазақстан Республикасының 2004 жылғы 12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8-бабы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2) және 3) тармақшаларына және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қалалық әкімдік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Атырау қаласы аумағында сауда қызметі субъектілеріне автодүкендерде және (немесе) шатырларда (павильондарда) көшпелі сауданы жүзеге асыру үшін бөлінген арнайы орындар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қала әкімінің орынбасары А. Айтбаевқа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10"/>
        <w:gridCol w:w="4190"/>
      </w:tblGrid>
      <w:tr>
        <w:trPr>
          <w:trHeight w:val="30" w:hRule="atLeast"/>
        </w:trPr>
        <w:tc>
          <w:tcPr>
            <w:tcW w:w="78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Шапкенов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КЕЛІСІЛДІ: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Атырау қалалық ішкі істер басқармасының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Жергілікті полиция қызметінің бастығы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(келісім бойынша)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"_11_"__тамыз___ 2016 ж.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Бигамбаев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"Атырау қалалық тұтынушылардың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құқықтарын қорғау бойынша басқармасы"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республикалық мекемесінің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басшысы (келісім бойынша)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"_11_"____тамыз__ 2016 ж.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Мұсағалиев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қалалық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"11"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1029 қаулысына қосымша</w:t>
            </w:r>
          </w:p>
        </w:tc>
      </w:tr>
    </w:tbl>
    <w:bookmarkStart w:name="z1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Атырау қаласы аумағында сауда қызметі субъектілеріне автодүкендерде және (немесе) шатырларда (павильондарда) көшпелі сауданы жүзеге асыру үшін арнайы бөлінген орындар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1"/>
        <w:gridCol w:w="7078"/>
        <w:gridCol w:w="1207"/>
        <w:gridCol w:w="3164"/>
      </w:tblGrid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р/с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Арнайы ауыл шаруашылық өнімдерін сату мақсатында арнайы бөлінген орындар тізімі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Сауда жүргізу мерзімі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Авангард-2 шағын ауданы, №3, 6, 7, 13 үйлердің ауласы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31.12.16 ж.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Авангард-3 шағын ауданы, №31 үйдің маңы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31.12.16 ж.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Авангард-3 шағын ауданы, "Жеңіс саябағы" маңы, №40, 43 үйлердің ауласы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31.12.16 ж.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Авангард-4 шағын ауданы, №1 үйдің ауласы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31.12.16 ж.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Авангард-4 шағын ауданы, №8, 10, 12, 14 үйлердің ауласы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31.12.16 ж.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Лесхоз шағын ауданы, №4, 9, 38 үйлердің ауласы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31.12.16 ж.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Сары-Арқа шағын ауданы, №33 үйдің ауласы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31.12.16 ж.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 Датов көшесі, №11, 15 үйлердің ауласы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31.12.16 ж.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СМП-136 шағын ауданы, №5 үйдің ауласы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31.12.16 ж.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Достық көшесі, №7, 8 үйлердің ауласы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31.12.16 ж.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Алмагүл шағын ауданы, №10 үйдің ауласы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31.12.16 ж.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Алмагүл шағын ауданы, №15 үйдің ауласы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31.12.16 ж.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Алмагүл шағын ауданы, №20, 24 үйлердің ауласы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31.12.16 ж.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Алмагүл шағын ауданы №27, 33 үйлердің ауласы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31.12.16 ж.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Вокзал маңы-3а шағын ауданы, №4а, 7а үйлердің ауласы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31.12.16 ж.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Вокзал маңы-3 шағын ауданы, №22 үйдің ауласы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31.12.16 ж.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Вокзал маңы-5 шағын ауданы, №11, 24 үйлердің ауласы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31.12.16 ж.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Мұхтар Әуезов көшесі, №50 үйдің ауласы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31.12.16 ж.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Мұхтар Әуезов көшесі, №29 үйдің ауласы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31.12.16 ж.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Мұса Баймұханов көшесі, №43, №45 үйлердің ауласы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31.12.16 ж.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Азаттық даңғылы, №46а, 64, 101, 132, 137 үйлердің ауласы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31.12.16 ж.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Азаттық даңғылы, №149, 153 үйлердің ауласы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31.12.16 ж.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Жолдасқали Досмұхамбетов көшесі, №17 үйдің ауласы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31.12.16 ж.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Гурьев көшесі, №7 үйдің ауласы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31.12.16 ж.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Ғизат Әліпов көшесі, №2 үйдің ауласы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31.12.16 ж.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 Өтемісұлы көшесі, №116, 118в, 130 үйлердің ауласы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31.12.16 ж.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Қаныш Сәтпаев даңғылы, №5д, 25, 50 үйлердің ауласы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31.12.16 ж.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Жұбан Молдағалиев көшесі, №31 үйдің алды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31.12.16 ж.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Балықшы шағын ауданы, Абай Құнанбаев көшесі, №1, 30а үйлердің маңы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31.12.16 ж.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Балықшы шағын ауданы, Ғали Қожақаев көшесі, №23, 29 үйлердің маңы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31.12.16 ж.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Бекбай Бимағанов көшесі, №1 үй, "Светлана" дүкенінің қарсысындағы учаске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31.12.16 ж.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Жетіқазына шағын ауданы, №2, 8 үйлердің ауласы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31.12.16 ж.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Нұрсая шағын ауданы, №6, 12, 29, 81 үйлердің ауласы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31.12.16 ж.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Тұлпар шағын ауданы, №72 үйдің ауласы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31.12.16 ж.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Центральный шағын ауданы, №4 үйдің ауласы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31.12.16 ж.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көшесі, №15 үйдің маңы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31.12.16 ж.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Бауыржан Момышұлы көшесі, №17 үйдің ауласы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31.12.16 ж.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Георгий Канцев көшесі, №3, 3а үйлердің ауласы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31.12.16 ж.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Шарипов көшесі, №129 үйдің ауласы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31.12.16 ж.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Манаш көшесі, №5 үйдің маңы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31.12.16 ж.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Сапар Қарымсақов көшесі, №4 үйдің ауласы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31.12.16 ж.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Балықшы ауылдық округі, Көкарна ауылы, "Сұлу" кафесінің алды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31.12.16 ж.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Балықшы ауылдық округі, Ақжайық ауылы, "Стройбаза-Ширина" жауапкершілігі шектеулі серіктестігі ғимаратының алды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31.12.16 ж.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Қайыршақты ауылдық округі, Жұлдыз ауылы, №13 көше, №3 учаскесі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31.12.16 ж.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Ақсай ауылдық округі, Ақжар ауылы, Мұнайшылар көшесі, соңғы аялдама маңы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31.12.16 ж.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Еркінқала ауылдық округі, Еркінқала ауылы, Түсіпқалиев көшесі, №2 үй маңы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31.12.16 ж.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Еркінқала ауылдық округі, Балауса ауылы, №1 көше, №19 үй, "Теңіз самалы" кафесінің маңы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31.12.16 ж.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Кеңөзек ауылдық округі, Тасқала ауылы, №38А үй, "Жазира" дүкенінің маңы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31.12.16 ж.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Кеңөзек ауылдық округі, Тасқала ауылы, №5 көше, №7 үй, "Назерке" дүкенінің маңы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31.12.16 ж.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Дамбы ауылдық округі, Амангелді ауылы, Жалмұханов көшесі, №13 үй маңы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31.12.16 ж.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Жұмыскер ауылдық округі, Амантурлин көшесі, №30 үй, "Наурыз" дүкенінің алды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31.12.16 ж.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 ауылдық округі, Геолог ауылы, №24 үйдің алды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31.12.16 ж.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