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1307" w14:textId="5e41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және Атырау, Еркінқала, Қайыршақты ауылдық округтері аумақтарында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2016 жылғы 21 қазандағы № 1268 қаулысы. Атырау облысының Әділет департаментінде 2016 жылғы 9 қарашада № 3669 болып тіркелді. Күші жойылды - Атырау облысы Атырау қаласы әкімдігінің 2017 жылғы 10 ақпандағы № 222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Атырау қаласы әкімдігінің 10.02.2017 № </w:t>
      </w:r>
      <w:r>
        <w:rPr>
          <w:rFonts w:ascii="Times New Roman"/>
          <w:b w:val="false"/>
          <w:i w:val="false"/>
          <w:color w:val="ff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9)-тармақшасына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облысы Атырау қаласы Бас мемлекеттік ветеринариялық-санитариялық инспекторының 2016 жылғы 30 қыркүйектегі № 04-308 ұсынысы бойынша, Атырау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Ірі қара мал арасында "нодулярный дерматит" (экзотикалық ауру) ауруының пайда болуына байланысты Атырау қаласы және Атырау, Еркінқала, Қайыршақты ауылдық округтері аумақтарында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А. Айтбаевқа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