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6e6d" w14:textId="a926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28 қазандағы № 33-2 "Жылыой ауданында тұратын аз қамтылған отбасыларға (азаматтарға) тұрғын үй көмегін көрсетудің мөлшері мен қағидасын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мәслихатының 2016 жылғы 15 қаңтардағы № 36-2 шешімі. Атырау облысының Әділет департаментінде 2016 жылғы 4 ақпанда 3456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28 қазандағы № 33-2 "Жылыой ауданында тұратын аз қамтылған отбасыларға (азаматтарға) тұрғын үй көмегін көрсетудің қағидасын бекіту туралы" (нормативтік құқықтық актілерді мемлекеттік тіркеу тізілімінде № 3352 болып тіркелген, 2015 жылғы 10 желтоқсанда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3 тармағындағы орыс тіліндегі мәтінінде "услуг" сөзінен кейін "и услуг связи"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 тармақтың орыс тіліндегі мәтіні өзгеріссіз қалдырылып, мемлекеттік тілдегі мәтіні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Тұрғын үй көмегі жергілікті бюджет қаражаты есебінен Жылыой ауданында тұрақты тұратын аз қамтылған отбасыларға (азаматтарға):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тұрғынжайдың меншік иелері немесе жалдаушылары (қосымша жалдаушылары) болып табылатын отбасыларға (азаматтарға) коммуналдық қызметтерді және қалалық телекоммуникация желісіне қосылған телефонға абоненттік ақының өсуі бөлігінде байланыс қызметтерін тұтынуына;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 жеке тұрғын үй қорынан жалға алған тұрғынжайды пайдаланғаны үшін жалға алу ақысын төлеуге беріледі".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бюджет, қаржы, экономика және кәсіпкерлікті дамыту мәселелері жөніндегі тұрақты комиссиясына (Б. Сұлтанов)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 қолданысқа енгізіледі.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ХХХVI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асы                        Б.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онарбай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 хатшысы                   М. Кен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анов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