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4e1d" w14:textId="c0a4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әкімдігінің 2016 жылғы 20 сәуірдегі № 162 қаулысы. Атырау облысының Әділет департаментінде 2016 жылғы 11 мамырда № 3507 болып тіркелді. Күші жойылды - Атырау облысы Жылыой ауданы әкімдігінің 2017 жылғы 14 сәуірдегі № 123 қаулысымен</w:t>
      </w:r>
    </w:p>
    <w:p>
      <w:pPr>
        <w:spacing w:after="0"/>
        <w:ind w:left="0"/>
        <w:jc w:val="left"/>
      </w:pPr>
      <w:r>
        <w:rPr>
          <w:rFonts w:ascii="Times New Roman"/>
          <w:b w:val="false"/>
          <w:i w:val="false"/>
          <w:color w:val="ff0000"/>
          <w:sz w:val="28"/>
        </w:rPr>
        <w:t xml:space="preserve">      Ескерту. Күші жойылды - Атырау облысы Жылыой ауданы әкімдігінің 14.04.2017 № </w:t>
      </w:r>
      <w:r>
        <w:rPr>
          <w:rFonts w:ascii="Times New Roman"/>
          <w:b w:val="false"/>
          <w:i w:val="false"/>
          <w:color w:val="ff0000"/>
          <w:sz w:val="28"/>
        </w:rPr>
        <w:t>123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Жылыой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Жылыой ауданы әкімдігі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Жылыой ауданы әкімі аппаратының басшысы Ә.И. Шәкіровке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 2016 жылғы "20" сәуірдегі №162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 2016 жылғы "20" сәуірдегі №162 қаулысымен бекітілді</w:t>
            </w:r>
          </w:p>
        </w:tc>
      </w:tr>
    </w:tbl>
    <w:bookmarkStart w:name="z176" w:id="0"/>
    <w:p>
      <w:pPr>
        <w:spacing w:after="0"/>
        <w:ind w:left="0"/>
        <w:jc w:val="left"/>
      </w:pPr>
      <w:r>
        <w:rPr>
          <w:rFonts w:ascii="Times New Roman"/>
          <w:b/>
          <w:i w:val="false"/>
          <w:color w:val="000000"/>
        </w:rPr>
        <w:t xml:space="preserve"> Жылыой ауданы әкімдігі</w:t>
      </w:r>
      <w:r>
        <w:br/>
      </w:r>
      <w:r>
        <w:rPr>
          <w:rFonts w:ascii="Times New Roman"/>
          <w:b/>
          <w:i w:val="false"/>
          <w:color w:val="000000"/>
        </w:rPr>
        <w:t>"Б" корпусы мемлекеттік әкімшілік қызметшілерінің қызметін бағалаудың әдістемесі</w:t>
      </w:r>
    </w:p>
    <w:bookmarkEnd w:id="0"/>
    <w:bookmarkStart w:name="z17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Жылыой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12705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аудандық атқарушы органдардың басшыларын бағалауды аудан әкімі не оның уәкілдігі бойынша оның орынбасарларының бірі немесе аппарат басшысы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19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деректері (Т.А.Ә. (ол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 жұмысының іс-шаралар атауы кіреді.</w:t>
      </w:r>
      <w:r>
        <w:br/>
      </w:r>
      <w:r>
        <w:rPr>
          <w:rFonts w:ascii="Times New Roman"/>
          <w:b w:val="false"/>
          <w:i w:val="false"/>
          <w:color w:val="000000"/>
          <w:sz w:val="28"/>
        </w:rPr>
        <w:t>
      </w:t>
      </w:r>
      <w:r>
        <w:rPr>
          <w:rFonts w:ascii="Times New Roman"/>
          <w:b w:val="false"/>
          <w:i w:val="false"/>
          <w:color w:val="000000"/>
          <w:sz w:val="28"/>
        </w:rPr>
        <w:t xml:space="preserve">"Б" корпусы қызметшісі жұмысының функционалды бағытымен байланысатын, нақты аяқтау нысанына ие болатын қолжетімді, шынайы іс-шаралар көрсетіледі. </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08"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бағалауға жататын "Б" корпусы қызметшісін және бағалауды іске асыратын тұлғаларды бағалау туралы уақтылы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1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дереккөзі ретінде персоналды басқару қызметінің, "Б" корпусы қызметшісінің тікелей басшысының, әдеп жөніндегі уәкілдің құжатпен дәлелденген мәліметтері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231"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қызметкері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236"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 бұрын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көрсетілген тұлғалар (үштен аспайтын)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2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color w:val="000000"/>
          <w:sz w:val="28"/>
        </w:rPr>
        <w:t>а</w:t>
      </w:r>
      <w:r>
        <w:rPr>
          <w:rFonts w:ascii="Times New Roman"/>
          <w:b w:val="false"/>
          <w:i w:val="false"/>
          <w:color w:val="000000"/>
          <w:sz w:val="28"/>
        </w:rPr>
        <w:t xml:space="preserve"> – көтермелеу баллдары;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балл – "өте жақсы".</w:t>
      </w:r>
      <w:r>
        <w:br/>
      </w:r>
      <w:r>
        <w:rPr>
          <w:rFonts w:ascii="Times New Roman"/>
          <w:b w:val="false"/>
          <w:i w:val="false"/>
          <w:color w:val="000000"/>
          <w:sz w:val="28"/>
        </w:rPr>
        <w:t>
</w:t>
      </w:r>
    </w:p>
    <w:bookmarkStart w:name="z27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289"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294"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оның лауазымын төмендету туралы шешім қабылдауға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 "Б" корпусы мемлекеттік әкімшілік қызметшілерінің қызметін бағалаудың әдістемесіне 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03"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73"/>
        <w:gridCol w:w="6327"/>
      </w:tblGrid>
      <w:tr>
        <w:trPr>
          <w:trHeight w:val="30" w:hRule="atLeast"/>
        </w:trPr>
        <w:tc>
          <w:tcPr>
            <w:tcW w:w="59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63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 "Б" корпусы мемлекеттік әкімшілік қызметшілерінің қызметін бағалаудың әдістемесіне 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26"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776"/>
        <w:gridCol w:w="1253"/>
        <w:gridCol w:w="1255"/>
        <w:gridCol w:w="887"/>
        <w:gridCol w:w="1543"/>
        <w:gridCol w:w="2175"/>
        <w:gridCol w:w="2175"/>
        <w:gridCol w:w="393"/>
        <w:gridCol w:w="82"/>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47"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449"/>
        <w:gridCol w:w="2866"/>
        <w:gridCol w:w="774"/>
        <w:gridCol w:w="2266"/>
        <w:gridCol w:w="2465"/>
        <w:gridCol w:w="1583"/>
        <w:gridCol w:w="14"/>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қолы _________________________________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62"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390"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Комиссиямен өзгерту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_____________________________________Күні: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