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55b3" w14:textId="12b5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ауданында 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2016 жылғы 28 сәуірдегі № 2-5 шешімі. Атырау облысының Әділет департаментінде 2015 жылғы 24 мамырда № 3522 болып тіркелді. Күші жойылды - Атырау облысы Жылыой аудандық мәслихатының 2020 жылғы 15 қыркүйектегі № 50-5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15.09.2020 № </w:t>
      </w:r>
      <w:r>
        <w:rPr>
          <w:rFonts w:ascii="Times New Roman"/>
          <w:b w:val="false"/>
          <w:i w:val="false"/>
          <w:color w:val="ff0000"/>
          <w:sz w:val="28"/>
        </w:rPr>
        <w:t>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Республикасында бейбіт жиналыстар, митингілер, шерулер, пикеттер және демонстрациялар ұйымдастыру мен өткізу тәртібі туралы</w:t>
      </w:r>
      <w:r>
        <w:rPr>
          <w:rFonts w:ascii="Times New Roman"/>
          <w:b/>
          <w:i w:val="false"/>
          <w:color w:val="000000"/>
          <w:sz w:val="28"/>
        </w:rPr>
        <w:t>"</w:t>
      </w:r>
      <w:r>
        <w:rPr>
          <w:rFonts w:ascii="Times New Roman"/>
          <w:b w:val="false"/>
          <w:i w:val="false"/>
          <w:color w:val="000000"/>
          <w:sz w:val="28"/>
        </w:rPr>
        <w:t xml:space="preserve">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ауданында бейбіт жиналыстар, митингілер, шерулер және демонстрациялар өткізу орындары мен маршруттары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Жылыой ауданында бейбіт жиналыстар, митингілер, шерулер, пикеттер және демонстрациялар өткізуді қосымша реттеу тәртібі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Осы шешімнің орындалуын бақылау аудандық мәслихаттың экология, ауылшаруашылығы, агроөнеркәсіп, заңдылықты сақтау, құқық тәртібі және депутаттық этика мәселелері жөніндегі тұрақты комиссиясына (Т. Майлыбаев) жүктелсін. </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Қондыбаев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сәуірдегі № 2-5 шешіміне 1 қосымша</w:t>
            </w:r>
          </w:p>
        </w:tc>
      </w:tr>
    </w:tbl>
    <w:bookmarkStart w:name="z12" w:id="5"/>
    <w:p>
      <w:pPr>
        <w:spacing w:after="0"/>
        <w:ind w:left="0"/>
        <w:jc w:val="left"/>
      </w:pPr>
      <w:r>
        <w:rPr>
          <w:rFonts w:ascii="Times New Roman"/>
          <w:b/>
          <w:i w:val="false"/>
          <w:color w:val="000000"/>
        </w:rPr>
        <w:t xml:space="preserve"> Жылыой ауданында бейбіт жиналыстар, митингілер өткізу орындары</w:t>
      </w:r>
    </w:p>
    <w:bookmarkEnd w:id="5"/>
    <w:tbl>
      <w:tblPr>
        <w:tblW w:w="0" w:type="auto"/>
        <w:tblCellSpacing w:w="0" w:type="auto"/>
        <w:tblBorders>
          <w:top w:val="none"/>
          <w:left w:val="none"/>
          <w:bottom w:val="none"/>
          <w:right w:val="none"/>
          <w:insideH w:val="none"/>
          <w:insideV w:val="none"/>
        </w:tblBorders>
      </w:tblPr>
      <w:tblGrid>
        <w:gridCol w:w="1783"/>
        <w:gridCol w:w="1784"/>
        <w:gridCol w:w="8733"/>
      </w:tblGrid>
      <w:tr>
        <w:trPr>
          <w:trHeight w:val="30" w:hRule="atLeast"/>
        </w:trPr>
        <w:tc>
          <w:tcPr>
            <w:tcW w:w="1783"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p>
          <w:bookmarkEnd w:id="6"/>
        </w:tc>
        <w:tc>
          <w:tcPr>
            <w:tcW w:w="1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 </w:t>
            </w:r>
          </w:p>
        </w:tc>
      </w:tr>
      <w:tr>
        <w:trPr>
          <w:trHeight w:val="30" w:hRule="atLeast"/>
        </w:trPr>
        <w:tc>
          <w:tcPr>
            <w:tcW w:w="1783" w:type="dxa"/>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w:t>
            </w:r>
          </w:p>
          <w:bookmarkEnd w:id="7"/>
        </w:tc>
        <w:tc>
          <w:tcPr>
            <w:tcW w:w="1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c>
          <w:tcPr>
            <w:tcW w:w="8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даңғылы, аудан әкімдігіне қарсы орналасқан сахна алаңы</w:t>
            </w:r>
          </w:p>
        </w:tc>
      </w:tr>
      <w:tr>
        <w:trPr>
          <w:trHeight w:val="30" w:hRule="atLeast"/>
        </w:trPr>
        <w:tc>
          <w:tcPr>
            <w:tcW w:w="1783" w:type="dxa"/>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2</w:t>
            </w:r>
          </w:p>
          <w:bookmarkEnd w:id="8"/>
        </w:tc>
        <w:tc>
          <w:tcPr>
            <w:tcW w:w="1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c>
          <w:tcPr>
            <w:tcW w:w="8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даңғылы, Орталық стадион</w:t>
            </w:r>
          </w:p>
        </w:tc>
      </w:tr>
      <w:tr>
        <w:trPr>
          <w:trHeight w:val="30" w:hRule="atLeast"/>
        </w:trPr>
        <w:tc>
          <w:tcPr>
            <w:tcW w:w="1783" w:type="dxa"/>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3</w:t>
            </w:r>
          </w:p>
          <w:bookmarkEnd w:id="9"/>
        </w:tc>
        <w:tc>
          <w:tcPr>
            <w:tcW w:w="17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c>
          <w:tcPr>
            <w:tcW w:w="8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даңғылы, Орталық стадионға қарсы орналасқан "Кең Жылой" мәдениет үйінің алдындағы алаң</w:t>
            </w:r>
          </w:p>
        </w:tc>
      </w:tr>
    </w:tbl>
    <w:p>
      <w:pPr>
        <w:spacing w:after="0"/>
        <w:ind w:left="0"/>
        <w:jc w:val="left"/>
      </w:pP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Жылыой ауданында шерулер мен демонстрациялар өткізу маршруттары</w:t>
      </w:r>
    </w:p>
    <w:bookmarkEnd w:id="10"/>
    <w:tbl>
      <w:tblPr>
        <w:tblW w:w="0" w:type="auto"/>
        <w:tblCellSpacing w:w="0" w:type="auto"/>
        <w:tblBorders>
          <w:top w:val="none"/>
          <w:left w:val="none"/>
          <w:bottom w:val="none"/>
          <w:right w:val="none"/>
          <w:insideH w:val="none"/>
          <w:insideV w:val="none"/>
        </w:tblBorders>
      </w:tblPr>
      <w:tblGrid>
        <w:gridCol w:w="1540"/>
        <w:gridCol w:w="1540"/>
        <w:gridCol w:w="9220"/>
      </w:tblGrid>
      <w:tr>
        <w:trPr>
          <w:trHeight w:val="30" w:hRule="atLeast"/>
        </w:trPr>
        <w:tc>
          <w:tcPr>
            <w:tcW w:w="1540" w:type="dxa"/>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w:t>
            </w:r>
          </w:p>
          <w:bookmarkEnd w:id="11"/>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r>
      <w:tr>
        <w:trPr>
          <w:trHeight w:val="30" w:hRule="atLeast"/>
        </w:trPr>
        <w:tc>
          <w:tcPr>
            <w:tcW w:w="1540" w:type="dxa"/>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Датов көшесі мен Махамбет даңғылы қиылысынан рәміздер алаңына дейін</w:t>
            </w:r>
          </w:p>
        </w:tc>
      </w:tr>
      <w:tr>
        <w:trPr>
          <w:trHeight w:val="30" w:hRule="atLeast"/>
        </w:trPr>
        <w:tc>
          <w:tcPr>
            <w:tcW w:w="1540" w:type="dxa"/>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2</w:t>
            </w:r>
          </w:p>
          <w:bookmarkEnd w:id="13"/>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даңғылы, рәміздер алаңы қиылысынан И. Тайманов көшесіне дейін</w:t>
            </w:r>
          </w:p>
        </w:tc>
      </w:tr>
      <w:tr>
        <w:trPr>
          <w:trHeight w:val="30" w:hRule="atLeast"/>
        </w:trPr>
        <w:tc>
          <w:tcPr>
            <w:tcW w:w="1540" w:type="dxa"/>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3</w:t>
            </w:r>
          </w:p>
          <w:bookmarkEnd w:id="14"/>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c>
          <w:tcPr>
            <w:tcW w:w="9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Дүйсенбеков көшесінің бойындағы № 45 үйден № 32 үйге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28 сәуірдегі № 2-5 шешіміне 2 қосымша</w:t>
            </w:r>
          </w:p>
        </w:tc>
      </w:tr>
    </w:tbl>
    <w:bookmarkStart w:name="z23" w:id="15"/>
    <w:p>
      <w:pPr>
        <w:spacing w:after="0"/>
        <w:ind w:left="0"/>
        <w:jc w:val="left"/>
      </w:pPr>
      <w:r>
        <w:rPr>
          <w:rFonts w:ascii="Times New Roman"/>
          <w:b/>
          <w:i w:val="false"/>
          <w:color w:val="000000"/>
        </w:rPr>
        <w:t xml:space="preserve"> Жылыой ауданында бейбіт жиналыстар, митингілер, шерулер, пикеттер және демонстрациялар өткізуді қосымша реттеу тәртібі</w:t>
      </w:r>
    </w:p>
    <w:bookmarkEnd w:id="15"/>
    <w:bookmarkStart w:name="z24" w:id="16"/>
    <w:p>
      <w:pPr>
        <w:spacing w:after="0"/>
        <w:ind w:left="0"/>
        <w:jc w:val="both"/>
      </w:pPr>
      <w:r>
        <w:rPr>
          <w:rFonts w:ascii="Times New Roman"/>
          <w:b w:val="false"/>
          <w:i w:val="false"/>
          <w:color w:val="000000"/>
          <w:sz w:val="28"/>
        </w:rPr>
        <w:t>
      1. Бейбіт жиналыстарды, митингiлерді, шерулердi, пикеттердi немесе демонстрацияларды өткiзу кезiнде уәкілдер (ұйымдастырушылар), сондай-ақ басқа да қатысушылар қоғамдық тәртiптi сақтауға мiндеттi.</w:t>
      </w:r>
    </w:p>
    <w:bookmarkEnd w:id="16"/>
    <w:bookmarkStart w:name="z25" w:id="17"/>
    <w:p>
      <w:pPr>
        <w:spacing w:after="0"/>
        <w:ind w:left="0"/>
        <w:jc w:val="both"/>
      </w:pPr>
      <w:r>
        <w:rPr>
          <w:rFonts w:ascii="Times New Roman"/>
          <w:b w:val="false"/>
          <w:i w:val="false"/>
          <w:color w:val="000000"/>
          <w:sz w:val="28"/>
        </w:rPr>
        <w:t>
      2. Шараларды ұйымдастырушылар мен оларға қатысушылардың:</w:t>
      </w:r>
    </w:p>
    <w:bookmarkEnd w:id="17"/>
    <w:bookmarkStart w:name="z26" w:id="18"/>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18"/>
    <w:bookmarkStart w:name="z27" w:id="19"/>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19"/>
    <w:bookmarkStart w:name="z28" w:id="20"/>
    <w:p>
      <w:pPr>
        <w:spacing w:after="0"/>
        <w:ind w:left="0"/>
        <w:jc w:val="both"/>
      </w:pPr>
      <w:r>
        <w:rPr>
          <w:rFonts w:ascii="Times New Roman"/>
          <w:b w:val="false"/>
          <w:i w:val="false"/>
          <w:color w:val="000000"/>
          <w:sz w:val="28"/>
        </w:rPr>
        <w:t>
      3) ауданның жергiлiктi атқарушы органдарының рұқсатынсыз киiз үйлер, шатырлар, өзге де уақытша құрылыстар тұрғызуына;</w:t>
      </w:r>
    </w:p>
    <w:bookmarkEnd w:id="20"/>
    <w:bookmarkStart w:name="z29" w:id="21"/>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1"/>
    <w:bookmarkStart w:name="z30" w:id="22"/>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2"/>
    <w:bookmarkStart w:name="z31" w:id="23"/>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3"/>
    <w:bookmarkStart w:name="z32" w:id="24"/>
    <w:p>
      <w:pPr>
        <w:spacing w:after="0"/>
        <w:ind w:left="0"/>
        <w:jc w:val="both"/>
      </w:pPr>
      <w:r>
        <w:rPr>
          <w:rFonts w:ascii="Times New Roman"/>
          <w:b w:val="false"/>
          <w:i w:val="false"/>
          <w:color w:val="000000"/>
          <w:sz w:val="28"/>
        </w:rPr>
        <w:t>
      7) алкогольдік және есірткілік масаң күйде қатысуға жол берілмейді.</w:t>
      </w:r>
    </w:p>
    <w:bookmarkEnd w:id="24"/>
    <w:bookmarkStart w:name="z33" w:id="25"/>
    <w:p>
      <w:pPr>
        <w:spacing w:after="0"/>
        <w:ind w:left="0"/>
        <w:jc w:val="both"/>
      </w:pPr>
      <w:r>
        <w:rPr>
          <w:rFonts w:ascii="Times New Roman"/>
          <w:b w:val="false"/>
          <w:i w:val="false"/>
          <w:color w:val="000000"/>
          <w:sz w:val="28"/>
        </w:rPr>
        <w:t>
      3. Бейбіт жиналыстар, митингiлер, шерулер, пикеттер немесе демонстрациялар өткiзу орындарында:</w:t>
      </w:r>
    </w:p>
    <w:bookmarkEnd w:id="25"/>
    <w:bookmarkStart w:name="z34" w:id="26"/>
    <w:p>
      <w:pPr>
        <w:spacing w:after="0"/>
        <w:ind w:left="0"/>
        <w:jc w:val="both"/>
      </w:pPr>
      <w:r>
        <w:rPr>
          <w:rFonts w:ascii="Times New Roman"/>
          <w:b w:val="false"/>
          <w:i w:val="false"/>
          <w:color w:val="000000"/>
          <w:sz w:val="28"/>
        </w:rPr>
        <w:t>
      1) алкогольдік ішімдіктер ішуге, есірткілік заттар пайдалануға, психотроптық заттарды және олардың аналогтары;</w:t>
      </w:r>
    </w:p>
    <w:bookmarkEnd w:id="26"/>
    <w:bookmarkStart w:name="z35" w:id="27"/>
    <w:p>
      <w:pPr>
        <w:spacing w:after="0"/>
        <w:ind w:left="0"/>
        <w:jc w:val="both"/>
      </w:pPr>
      <w:r>
        <w:rPr>
          <w:rFonts w:ascii="Times New Roman"/>
          <w:b w:val="false"/>
          <w:i w:val="false"/>
          <w:color w:val="000000"/>
          <w:sz w:val="28"/>
        </w:rPr>
        <w:t xml:space="preserve">
      2) транспаранттарды, ұрандарды, өзге де материалдарын (визуальды аудио/бейне) пайдалануға, қоғамдық тәртіпті бұзуға, қылмыстар жасауға көпшілік алдында сөйлеуге шақырған, сондай-ақ әлдебір кісінің атына қатысты тіл тигізуге жол берілмейді. </w:t>
      </w:r>
    </w:p>
    <w:bookmarkEnd w:id="27"/>
    <w:bookmarkStart w:name="z36" w:id="28"/>
    <w:p>
      <w:pPr>
        <w:spacing w:after="0"/>
        <w:ind w:left="0"/>
        <w:jc w:val="both"/>
      </w:pPr>
      <w:r>
        <w:rPr>
          <w:rFonts w:ascii="Times New Roman"/>
          <w:b w:val="false"/>
          <w:i w:val="false"/>
          <w:color w:val="000000"/>
          <w:sz w:val="28"/>
        </w:rPr>
        <w:t>
      4. Пикеттер өтiнiште көрсетiлген мақсатқа сәйкес, белгiленген мерзiмде және келiсiлген жерде өткiзiледi.</w:t>
      </w:r>
    </w:p>
    <w:bookmarkEnd w:id="28"/>
    <w:bookmarkStart w:name="z37" w:id="29"/>
    <w:p>
      <w:pPr>
        <w:spacing w:after="0"/>
        <w:ind w:left="0"/>
        <w:jc w:val="both"/>
      </w:pPr>
      <w:r>
        <w:rPr>
          <w:rFonts w:ascii="Times New Roman"/>
          <w:b w:val="false"/>
          <w:i w:val="false"/>
          <w:color w:val="000000"/>
          <w:sz w:val="28"/>
        </w:rPr>
        <w:t>
      5. Пикеттер өткізілген кезде:</w:t>
      </w:r>
    </w:p>
    <w:bookmarkEnd w:id="29"/>
    <w:bookmarkStart w:name="z38" w:id="30"/>
    <w:p>
      <w:pPr>
        <w:spacing w:after="0"/>
        <w:ind w:left="0"/>
        <w:jc w:val="both"/>
      </w:pPr>
      <w:r>
        <w:rPr>
          <w:rFonts w:ascii="Times New Roman"/>
          <w:b w:val="false"/>
          <w:i w:val="false"/>
          <w:color w:val="000000"/>
          <w:sz w:val="28"/>
        </w:rPr>
        <w:t>
      1) пикет өткізілетін объектінің алдында отыруға, тұруға;</w:t>
      </w:r>
    </w:p>
    <w:bookmarkEnd w:id="30"/>
    <w:bookmarkStart w:name="z39" w:id="31"/>
    <w:p>
      <w:pPr>
        <w:spacing w:after="0"/>
        <w:ind w:left="0"/>
        <w:jc w:val="both"/>
      </w:pPr>
      <w:r>
        <w:rPr>
          <w:rFonts w:ascii="Times New Roman"/>
          <w:b w:val="false"/>
          <w:i w:val="false"/>
          <w:color w:val="000000"/>
          <w:sz w:val="28"/>
        </w:rPr>
        <w:t>
      2) көрнекілік үгіт құралдарын пайдалануға;</w:t>
      </w:r>
    </w:p>
    <w:bookmarkEnd w:id="31"/>
    <w:bookmarkStart w:name="z40" w:id="32"/>
    <w:p>
      <w:pPr>
        <w:spacing w:after="0"/>
        <w:ind w:left="0"/>
        <w:jc w:val="both"/>
      </w:pPr>
      <w:r>
        <w:rPr>
          <w:rFonts w:ascii="Times New Roman"/>
          <w:b w:val="false"/>
          <w:i w:val="false"/>
          <w:color w:val="000000"/>
          <w:sz w:val="28"/>
        </w:rPr>
        <w:t xml:space="preserve">
      3) қысқа ұрандарды айғайлап айтуға, пикет тақырыбы туралы сөздер қозғауға рұқсат беріледі. </w:t>
      </w:r>
    </w:p>
    <w:bookmarkEnd w:id="32"/>
    <w:bookmarkStart w:name="z41" w:id="33"/>
    <w:p>
      <w:pPr>
        <w:spacing w:after="0"/>
        <w:ind w:left="0"/>
        <w:jc w:val="both"/>
      </w:pPr>
      <w:r>
        <w:rPr>
          <w:rFonts w:ascii="Times New Roman"/>
          <w:b w:val="false"/>
          <w:i w:val="false"/>
          <w:color w:val="000000"/>
          <w:sz w:val="28"/>
        </w:rPr>
        <w:t xml:space="preserve">
      6. Пикетті өзге нысанда митингіге, бейбіт жиналысқа, шеруге немесе демонстрацияға жалғастыру үшін заңда белгіленген тәртіп бойынша ауданның жергілікті атқарушы органынан рұқсат алу қажет. </w:t>
      </w:r>
    </w:p>
    <w:bookmarkEnd w:id="33"/>
    <w:bookmarkStart w:name="z42" w:id="34"/>
    <w:p>
      <w:pPr>
        <w:spacing w:after="0"/>
        <w:ind w:left="0"/>
        <w:jc w:val="both"/>
      </w:pPr>
      <w:r>
        <w:rPr>
          <w:rFonts w:ascii="Times New Roman"/>
          <w:b w:val="false"/>
          <w:i w:val="false"/>
          <w:color w:val="000000"/>
          <w:sz w:val="28"/>
        </w:rPr>
        <w:t>
      7. Ауданның жергілікті атқарушы органынан бейбіт жиналыс, митингі, шеру, пикет немесе демонстрациялар өткізу үшін бас тартылған жағдайда немесе оны өткізуге тыйым салу туралы шешім қабылданған болса, ұйымдастырушылар тез арада дайындық шараларын болдырмауға және ықтимал қатысушыларды тиісті дәрежеде жария етудің шараларын қабылдайды.</w:t>
      </w:r>
    </w:p>
    <w:bookmarkEnd w:id="34"/>
    <w:bookmarkStart w:name="z43" w:id="35"/>
    <w:p>
      <w:pPr>
        <w:spacing w:after="0"/>
        <w:ind w:left="0"/>
        <w:jc w:val="both"/>
      </w:pPr>
      <w:r>
        <w:rPr>
          <w:rFonts w:ascii="Times New Roman"/>
          <w:b w:val="false"/>
          <w:i w:val="false"/>
          <w:color w:val="000000"/>
          <w:sz w:val="28"/>
        </w:rPr>
        <w:t>
      Егер бейбіт жиналысты, митингiнi, шерудi, пикетті немесе демонстрацияны өткiзудiң мақсаты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байланысты болса, сондай-ақ Конституцияның басқа да ережелері, заңдары және Қазақстан Республикасының өзге де нормативтік актілері бұзылса немесе азаматтардың қауіпсіздігіне және қоғамдық тәртіпке қауіп төнсе өткізуге жол берілмейді.</w:t>
      </w:r>
    </w:p>
    <w:bookmarkEnd w:id="35"/>
    <w:bookmarkStart w:name="z44" w:id="36"/>
    <w:p>
      <w:pPr>
        <w:spacing w:after="0"/>
        <w:ind w:left="0"/>
        <w:jc w:val="both"/>
      </w:pPr>
      <w:r>
        <w:rPr>
          <w:rFonts w:ascii="Times New Roman"/>
          <w:b w:val="false"/>
          <w:i w:val="false"/>
          <w:color w:val="000000"/>
          <w:sz w:val="28"/>
        </w:rPr>
        <w:t>
      8. Егер өтiнiш берiлмеген болса, тыйым салу туралы шешiм шығарылса, өткiзу кезiнде тәртiп бұзылған жағдайда, сондай-ақ азаматтардың өмiрi мен денсаулығына қауiп төнетiн, қоғамдық тәртiп бұзылатын жағдайда бейбіт жиналыстар, митингiлер, шерулер, пикеттер мен демонстрациялар ауданның жергiлiктi атқарушы орган өкiлiнiң талап етуi бойынша сөзсiз тоқтатылуы тиіс.</w:t>
      </w:r>
    </w:p>
    <w:bookmarkEnd w:id="36"/>
    <w:bookmarkStart w:name="z45" w:id="37"/>
    <w:p>
      <w:pPr>
        <w:spacing w:after="0"/>
        <w:ind w:left="0"/>
        <w:jc w:val="both"/>
      </w:pPr>
      <w:r>
        <w:rPr>
          <w:rFonts w:ascii="Times New Roman"/>
          <w:b w:val="false"/>
          <w:i w:val="false"/>
          <w:color w:val="000000"/>
          <w:sz w:val="28"/>
        </w:rPr>
        <w:t>
      9. Ауданның жергiлiктi атқарушы орган өкiлiнiң талабын орындаудан бас тартылған жағдайда оның нұсқауы бойынша iшкi iстер органдары бейбіт жиналысты, митингiнi, шерудi, пикетті және демонстрацияны тоқтату жөнiнде қажеттi шаралар қолданады.</w:t>
      </w:r>
    </w:p>
    <w:bookmarkEnd w:id="37"/>
    <w:bookmarkStart w:name="z46" w:id="38"/>
    <w:p>
      <w:pPr>
        <w:spacing w:after="0"/>
        <w:ind w:left="0"/>
        <w:jc w:val="both"/>
      </w:pPr>
      <w:r>
        <w:rPr>
          <w:rFonts w:ascii="Times New Roman"/>
          <w:b w:val="false"/>
          <w:i w:val="false"/>
          <w:color w:val="000000"/>
          <w:sz w:val="28"/>
        </w:rPr>
        <w:t>
      10. Бейбіт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38"/>
    <w:bookmarkStart w:name="z47" w:id="39"/>
    <w:p>
      <w:pPr>
        <w:spacing w:after="0"/>
        <w:ind w:left="0"/>
        <w:jc w:val="both"/>
      </w:pPr>
      <w:r>
        <w:rPr>
          <w:rFonts w:ascii="Times New Roman"/>
          <w:b w:val="false"/>
          <w:i w:val="false"/>
          <w:color w:val="000000"/>
          <w:sz w:val="28"/>
        </w:rPr>
        <w:t>
      11. Бейбіт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Қазақстан Республикасының заңнамасымен белгiленген тәртiп бойынша өтелуге жатады.</w:t>
      </w:r>
    </w:p>
    <w:bookmarkEnd w:id="39"/>
    <w:bookmarkStart w:name="z48" w:id="40"/>
    <w:p>
      <w:pPr>
        <w:spacing w:after="0"/>
        <w:ind w:left="0"/>
        <w:jc w:val="both"/>
      </w:pPr>
      <w:r>
        <w:rPr>
          <w:rFonts w:ascii="Times New Roman"/>
          <w:b w:val="false"/>
          <w:i w:val="false"/>
          <w:color w:val="000000"/>
          <w:sz w:val="28"/>
        </w:rPr>
        <w:t>
      12. Бейбіт жиналыс, митинг, шеру, пикет және демонстрация өткiзiлетiн жерде барлық қосымша туындаған шығындарды, соның ішінде қоғамдық тәртiптi сақтау, үй-жайлар беру, санитарлық тазарту, жарық беру және радиоландыруды ұйымдастырушылар өтейдi.</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