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c24f" w14:textId="505c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24 желтоқсандағы № 349 "Махамбет ауданында тұратын аз қамтылған отбасыларға (азаматтарға) тұрғын үй көмегін көрсетудің қағидасын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2016 жылғы 26 сәуірдегі № 21 шешімі. Атырау облысының Әділет департаментінде 2016 жылғы 11 мамырда № 3505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24 желтоқсандағы № 349 "Махамбет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тізілімінде № 3433 санымен тіркелген, 2016 жылғы 28 қаңтарда аудандық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Қағиданың: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бойынша "Халыққа қызмет көрсету орталығы" Республикалық мемлекеттік кәсіпорны филиалының Махамбет аудандық бөлімі" деген сөздер "Азаматтарға арналған үкімет" мемлекеттік корпорациясы" коммерциялық емес акционерлік қоғамының Атырау облысы бойынша филиалы – "Халыққа қызмет көрсету орталығы" департаментінің Махамбет аудандық бөлімі"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тармақшасының 2 абзацы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заңдылықты сақтау, экономика және бюджет, қаржы мәселелері жөніндегі тұрақты комиссиясына (Р. Тұрдағали)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2-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