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1377" w14:textId="ab91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19 қарашадағы № 285-V "Исатай ауданында тұратын аз қамтылған отбасыларға (азаматтарға) тұрғын үй көмегін көрсетудің қағидасын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2016 жылғы 13 қаңтардағы № 304-V шешімі. Атырау облысының Әділет департаментінде 2016 жылғы 2 ақпанда № 3454 болып тіркелді. Күші жойылды - Атырау облысы Исатай аудандық мәслихатының 2024 жылғы 16 сәуірдегі № 80-VIII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Исатай аудандық мәслихатының 16.04.2024 № </w:t>
      </w:r>
      <w:r>
        <w:rPr>
          <w:rFonts w:ascii="Times New Roman"/>
          <w:b w:val="false"/>
          <w:i w:val="false"/>
          <w:color w:val="ff0000"/>
          <w:sz w:val="28"/>
        </w:rPr>
        <w:t>80-VIII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2015 жылғы 19 қарашадағы № 285-V "Исатай ауданында тұратын аз қамтылған отбасыларға (азаматтарға) тұрғын үй көмегін көрсетудің қағидасын бекіту туралы" (нормативтік құқықтық актілерді мемлекеттік тіркеу тізілімінде № 3396 санымен тіркелген, 2015 жылғы 31 желтоқсанда аудандық "Нарын таңы"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 тармағындағы орыс тіліндегі мәтінінде "услуг" сөзінен кейін "и услуг связи" сөздерімен толықтырылсын;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 өзгеріссіз қалдырылып, мемлекеттік тілдегі мәтіні жаңа редакцияда мазмұндалсын: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Тұрғын үй көмегі жергілікті бюджет қаражаты есебінен Исатай ауданында тұрақты тұратын аз қамтылған отбасыларға (азаматтарға):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жекешелендірілген тұрғынжайларда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кондоминум объектісінің ортақ мүлкін күтіп-ұстауға жұмсалатын шығыстарды;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тұрғынжайдың меншік иелері немесе жалдаушылары (қосымша жалдаушылары) болып табылатын отбасыларға (азаматтарға) коммуналдық қызметтерді және қалалық телекоммуникация желісіне қосылған телефонға абоненттік ақының өсуі бөлігінде байланыс қызметтерін тұтынуына;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жергілікті атқарушы орган жеке тұрғын үй қорынан жалға алған тұрғынжайды пайдаланғаны үшін жалға алу ақысын төлеуге беріледі".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кезектен тыс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 сессиясы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Нұрманова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