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b008" w14:textId="31bb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Миялы ауылының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2016 жылғы 12 желтоқсандағы № 242 бірлескен қаулысы және Атырау облысы Қызылқоға ауданы мәслихатының 2016 жылғы 14 желтоқсандағы № VIII-8 шешімі. Атырау облысының Әділет департаментінде 2017 жылғы 19 қаңтарда № 3768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аумағы 1133,17 гектар және ұзындығы 13801,95 метр болатын Миялы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және шешімнің орындалуын бақылау аудан әкімінің орынбасарына (Б. Әжіғалиев) және аудандық мәслихаттың заңдылықты сақтау, депутаттық этика және құқық қорғау мәселелері жөніндегі тұрақты комиссиясына (төрағасы А.Алтыбаев)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2016 жылғы 12 желтоқсандағы № 242 қаулысымен және аудандық мәслихаттың 2016 жылғы 14 желтоқсандағы № VIII-8 шешімімен бекітілді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Қызылқоға ауданы Миялы ауылының әкімшілік шекарасының жоспары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ауданының әкімі_____________М.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ауданының мәслихат хатшысы_________Т.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