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f3081a" w14:textId="4f3081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Шектеу іс-шараларын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Қызылқоға ауданы Көздіғара ауылдық округі әкімінің 2016 жылғы 28 қарашадағы № 13 шешімі. Атырау облысының Әділет департаментінде 2016 жылғы 05 желтоқсанда № 3695 болып тіркелді</w:t>
      </w:r>
    </w:p>
    <w:p>
      <w:pPr>
        <w:spacing w:after="0"/>
        <w:ind w:left="0"/>
        <w:jc w:val="left"/>
      </w:pPr>
      <w:r>
        <w:rPr>
          <w:rFonts w:ascii="Times New Roman"/>
          <w:b w:val="false"/>
          <w:i w:val="false"/>
          <w:color w:val="ff0000"/>
          <w:sz w:val="28"/>
        </w:rPr>
        <w:t xml:space="preserve">      Ескерту. Күші жойылды - Атырау облысы Қызылқоға ауданы Көздіғара ауылдық округі әкімінің 19.01.2017 № </w:t>
      </w:r>
      <w:r>
        <w:rPr>
          <w:rFonts w:ascii="Times New Roman"/>
          <w:b w:val="false"/>
          <w:i w:val="false"/>
          <w:color w:val="ff0000"/>
          <w:sz w:val="28"/>
        </w:rPr>
        <w:t>03</w:t>
      </w:r>
      <w:r>
        <w:rPr>
          <w:rFonts w:ascii="Times New Roman"/>
          <w:b w:val="false"/>
          <w:i w:val="false"/>
          <w:color w:val="ff0000"/>
          <w:sz w:val="28"/>
        </w:rPr>
        <w:t xml:space="preserve"> шешімімен (жарияланған күнінен кейін күнтізбелік он күн өткен соң қолданысқа енгізіледі).</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35 бабына</w:t>
      </w:r>
      <w:r>
        <w:rPr>
          <w:rFonts w:ascii="Times New Roman"/>
          <w:b w:val="false"/>
          <w:i w:val="false"/>
          <w:color w:val="000000"/>
          <w:sz w:val="28"/>
        </w:rPr>
        <w:t xml:space="preserve">, "Ветеринария туралы" Қазақстан Республикасының 2002 жылғы 10 шілдедегі Заңының </w:t>
      </w:r>
      <w:r>
        <w:rPr>
          <w:rFonts w:ascii="Times New Roman"/>
          <w:b w:val="false"/>
          <w:i w:val="false"/>
          <w:color w:val="000000"/>
          <w:sz w:val="28"/>
        </w:rPr>
        <w:t>10-1 бабының</w:t>
      </w:r>
      <w:r>
        <w:rPr>
          <w:rFonts w:ascii="Times New Roman"/>
          <w:b w:val="false"/>
          <w:i w:val="false"/>
          <w:color w:val="000000"/>
          <w:sz w:val="28"/>
        </w:rPr>
        <w:t xml:space="preserve"> 7) тармақшасына сәйкес, "Қазақстан Республикасы Ауыл шаруашылығы министрлігі Ветеринариялық бақылау және қадағалау комитетінің Қызылқоға аудандық аумақтық инспекциясы" мемлекеттік мекемесінің бас мемлекеттік ветеринариялық-санитариялық инспекторының 2016 жылғы 28-қазандағы № 209 ұсынысы негізінде Көздіғара ауылдық округінің әкімі </w:t>
      </w:r>
      <w:r>
        <w:rPr>
          <w:rFonts w:ascii="Times New Roman"/>
          <w:b/>
          <w:i w:val="false"/>
          <w:color w:val="000000"/>
          <w:sz w:val="28"/>
        </w:rPr>
        <w:t>ШЕШ</w:t>
      </w:r>
      <w:r>
        <w:rPr>
          <w:rFonts w:ascii="Times New Roman"/>
          <w:b/>
          <w:i w:val="false"/>
          <w:color w:val="000000"/>
          <w:sz w:val="28"/>
        </w:rPr>
        <w:t>І</w:t>
      </w:r>
      <w:r>
        <w:rPr>
          <w:rFonts w:ascii="Times New Roman"/>
          <w:b/>
          <w:i w:val="false"/>
          <w:color w:val="000000"/>
          <w:sz w:val="28"/>
        </w:rPr>
        <w:t>М</w:t>
      </w:r>
      <w:r>
        <w:rPr>
          <w:rFonts w:ascii="Times New Roman"/>
          <w:b/>
          <w:i w:val="false"/>
          <w:color w:val="000000"/>
          <w:sz w:val="28"/>
        </w:rPr>
        <w:t xml:space="preserve"> ҚАБЫЛДАДЫ</w:t>
      </w:r>
      <w:r>
        <w:rPr>
          <w:rFonts w:ascii="Times New Roman"/>
          <w:b/>
          <w:i w:val="false"/>
          <w:color w:val="000000"/>
          <w:sz w:val="28"/>
        </w:rPr>
        <w:t>:</w:t>
      </w:r>
      <w:r>
        <w:br/>
      </w:r>
      <w:r>
        <w:rPr>
          <w:rFonts w:ascii="Times New Roman"/>
          <w:b w:val="false"/>
          <w:i w:val="false"/>
          <w:color w:val="000000"/>
          <w:sz w:val="28"/>
        </w:rPr>
        <w:t>
      </w:t>
      </w:r>
      <w:r>
        <w:rPr>
          <w:rFonts w:ascii="Times New Roman"/>
          <w:b w:val="false"/>
          <w:i w:val="false"/>
          <w:color w:val="000000"/>
          <w:sz w:val="28"/>
        </w:rPr>
        <w:t>1. Қоныстану ауылының А.Алмағанбетов және Д.Қабесов көшелерінің аумағында пастереллез ауруы пайда болуына байланысты шектеу іс-шаралары белгіленсін.</w:t>
      </w:r>
      <w:r>
        <w:br/>
      </w:r>
      <w:r>
        <w:rPr>
          <w:rFonts w:ascii="Times New Roman"/>
          <w:b w:val="false"/>
          <w:i w:val="false"/>
          <w:color w:val="000000"/>
          <w:sz w:val="28"/>
        </w:rPr>
        <w:t>
      </w:t>
      </w:r>
      <w:r>
        <w:rPr>
          <w:rFonts w:ascii="Times New Roman"/>
          <w:b w:val="false"/>
          <w:i w:val="false"/>
          <w:color w:val="000000"/>
          <w:sz w:val="28"/>
        </w:rPr>
        <w:t>2. Атырау облысы Денсаулық сақтау басқармасының "Қызылқоға аудандық орталық ауруханасы" шаруашылық жүргізу құқығындағы коммуналдық мемлекеттік кәсіпорнына (келісім бойынша), "Қазақстан Республикасы Ұлттық экономика министрлігі Тұтынушылардың құқықтарын қорғау комитетінің Атырау облысы тұтынушылардың құқықтарын қорғау департаментінің Қызылқоға аудандық тұтынушылардың құқықтарын қорғау басқармасы" республикалық мемлекеттік мекемесіне (келісім бойынша) осы шешімнен туындайтын қажетті шараларды алу ұсынылсын.</w:t>
      </w:r>
      <w:r>
        <w:br/>
      </w:r>
      <w:r>
        <w:rPr>
          <w:rFonts w:ascii="Times New Roman"/>
          <w:b w:val="false"/>
          <w:i w:val="false"/>
          <w:color w:val="000000"/>
          <w:sz w:val="28"/>
        </w:rPr>
        <w:t>
      </w:t>
      </w:r>
      <w:r>
        <w:rPr>
          <w:rFonts w:ascii="Times New Roman"/>
          <w:b w:val="false"/>
          <w:i w:val="false"/>
          <w:color w:val="000000"/>
          <w:sz w:val="28"/>
        </w:rPr>
        <w:t>3. Осы шешімнің орындалысын бақылауды өзіме қалдырамын.</w:t>
      </w:r>
      <w:r>
        <w:br/>
      </w:r>
      <w:r>
        <w:rPr>
          <w:rFonts w:ascii="Times New Roman"/>
          <w:b w:val="false"/>
          <w:i w:val="false"/>
          <w:color w:val="000000"/>
          <w:sz w:val="28"/>
        </w:rPr>
        <w:t>
      </w:t>
      </w:r>
      <w:r>
        <w:rPr>
          <w:rFonts w:ascii="Times New Roman"/>
          <w:b w:val="false"/>
          <w:i w:val="false"/>
          <w:color w:val="000000"/>
          <w:sz w:val="28"/>
        </w:rPr>
        <w:t>4.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Округ әкімі:</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Кабесов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КЕЛІСІЛДІ:</w:t>
            </w:r>
            <w:r>
              <w:br/>
            </w:r>
            <w:r>
              <w:rPr>
                <w:rFonts w:ascii="Times New Roman"/>
                <w:b w:val="false"/>
                <w:i/>
                <w:color w:val="000000"/>
                <w:sz w:val="20"/>
              </w:rPr>
              <w:t>Атырау облысы</w:t>
            </w:r>
            <w:r>
              <w:br/>
            </w:r>
            <w:r>
              <w:rPr>
                <w:rFonts w:ascii="Times New Roman"/>
                <w:b w:val="false"/>
                <w:i/>
                <w:color w:val="000000"/>
                <w:sz w:val="20"/>
              </w:rPr>
              <w:t>Денсаулық сақтау басқармасының</w:t>
            </w:r>
            <w:r>
              <w:br/>
            </w:r>
            <w:r>
              <w:rPr>
                <w:rFonts w:ascii="Times New Roman"/>
                <w:b w:val="false"/>
                <w:i/>
                <w:color w:val="000000"/>
                <w:sz w:val="20"/>
              </w:rPr>
              <w:t>"Қызылқоға аудандық</w:t>
            </w:r>
            <w:r>
              <w:br/>
            </w:r>
            <w:r>
              <w:rPr>
                <w:rFonts w:ascii="Times New Roman"/>
                <w:b w:val="false"/>
                <w:i/>
                <w:color w:val="000000"/>
                <w:sz w:val="20"/>
              </w:rPr>
              <w:t>орталық ауруханасы" шаруашылық</w:t>
            </w:r>
            <w:r>
              <w:br/>
            </w:r>
            <w:r>
              <w:rPr>
                <w:rFonts w:ascii="Times New Roman"/>
                <w:b w:val="false"/>
                <w:i/>
                <w:color w:val="000000"/>
                <w:sz w:val="20"/>
              </w:rPr>
              <w:t>жүргізу құқығындағы коммуналдық мемлекеттік</w:t>
            </w:r>
            <w:r>
              <w:br/>
            </w:r>
            <w:r>
              <w:rPr>
                <w:rFonts w:ascii="Times New Roman"/>
                <w:b w:val="false"/>
                <w:i/>
                <w:color w:val="000000"/>
                <w:sz w:val="20"/>
              </w:rPr>
              <w:t>кәсіпорны бас дәрігері</w:t>
            </w:r>
            <w:r>
              <w:br/>
            </w:r>
            <w:r>
              <w:rPr>
                <w:rFonts w:ascii="Times New Roman"/>
                <w:b w:val="false"/>
                <w:i/>
                <w:color w:val="000000"/>
                <w:sz w:val="20"/>
              </w:rPr>
              <w:t>"28" қараша 2016 жыл</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Тайшыбай</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"Қазақстан Республикасы</w:t>
            </w:r>
            <w:r>
              <w:br/>
            </w:r>
            <w:r>
              <w:rPr>
                <w:rFonts w:ascii="Times New Roman"/>
                <w:b w:val="false"/>
                <w:i/>
                <w:color w:val="000000"/>
                <w:sz w:val="20"/>
              </w:rPr>
              <w:t>Ұлттық экономика министрлігі</w:t>
            </w:r>
            <w:r>
              <w:br/>
            </w:r>
            <w:r>
              <w:rPr>
                <w:rFonts w:ascii="Times New Roman"/>
                <w:b w:val="false"/>
                <w:i/>
                <w:color w:val="000000"/>
                <w:sz w:val="20"/>
              </w:rPr>
              <w:t>Тұтынушылардың</w:t>
            </w:r>
            <w:r>
              <w:br/>
            </w:r>
            <w:r>
              <w:rPr>
                <w:rFonts w:ascii="Times New Roman"/>
                <w:b w:val="false"/>
                <w:i/>
                <w:color w:val="000000"/>
                <w:sz w:val="20"/>
              </w:rPr>
              <w:t>құқықтарын қорғау комитетінің</w:t>
            </w:r>
            <w:r>
              <w:br/>
            </w:r>
            <w:r>
              <w:rPr>
                <w:rFonts w:ascii="Times New Roman"/>
                <w:b w:val="false"/>
                <w:i/>
                <w:color w:val="000000"/>
                <w:sz w:val="20"/>
              </w:rPr>
              <w:t>Атырау облысы тұтынушылардың</w:t>
            </w:r>
            <w:r>
              <w:br/>
            </w:r>
            <w:r>
              <w:rPr>
                <w:rFonts w:ascii="Times New Roman"/>
                <w:b w:val="false"/>
                <w:i/>
                <w:color w:val="000000"/>
                <w:sz w:val="20"/>
              </w:rPr>
              <w:t>құқықтарын қорғау департаментінің</w:t>
            </w:r>
            <w:r>
              <w:br/>
            </w:r>
            <w:r>
              <w:rPr>
                <w:rFonts w:ascii="Times New Roman"/>
                <w:b w:val="false"/>
                <w:i/>
                <w:color w:val="000000"/>
                <w:sz w:val="20"/>
              </w:rPr>
              <w:t>Қызылқоға аудандық тұтынушылардың</w:t>
            </w:r>
            <w:r>
              <w:br/>
            </w:r>
            <w:r>
              <w:rPr>
                <w:rFonts w:ascii="Times New Roman"/>
                <w:b w:val="false"/>
                <w:i/>
                <w:color w:val="000000"/>
                <w:sz w:val="20"/>
              </w:rPr>
              <w:t>құқықтарын қорғау басқармасы"</w:t>
            </w:r>
            <w:r>
              <w:br/>
            </w:r>
            <w:r>
              <w:rPr>
                <w:rFonts w:ascii="Times New Roman"/>
                <w:b w:val="false"/>
                <w:i/>
                <w:color w:val="000000"/>
                <w:sz w:val="20"/>
              </w:rPr>
              <w:t>республикалық мемлекеттік</w:t>
            </w:r>
            <w:r>
              <w:br/>
            </w:r>
            <w:r>
              <w:rPr>
                <w:rFonts w:ascii="Times New Roman"/>
                <w:b w:val="false"/>
                <w:i/>
                <w:color w:val="000000"/>
                <w:sz w:val="20"/>
              </w:rPr>
              <w:t>мекемесінің басшысы</w:t>
            </w:r>
            <w:r>
              <w:br/>
            </w:r>
            <w:r>
              <w:rPr>
                <w:rFonts w:ascii="Times New Roman"/>
                <w:b w:val="false"/>
                <w:i/>
                <w:color w:val="000000"/>
                <w:sz w:val="20"/>
              </w:rPr>
              <w:t>"28" қараша 2016 жыл</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Аймұратова</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