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2fdb" w14:textId="9922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27 қарашадағы № 154-V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2016 жылғы 26 сәуірдегі № 11-VІ шешімі. Атырау облысының Әділет департаментінде 2016 жылғы 16 мамырда № 3517 болып тіркелді. Күші жойылды - Атырау облысы Индер аудандық мәслихатының 2022 жылғы 27 қыркүйектегі № 136-VІI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Индер аудандық мәслихатының 27.09.2022 № </w:t>
      </w:r>
      <w:r>
        <w:rPr>
          <w:rFonts w:ascii="Times New Roman"/>
          <w:b w:val="false"/>
          <w:i w:val="false"/>
          <w:color w:val="ff0000"/>
          <w:sz w:val="28"/>
        </w:rPr>
        <w:t>136-VІI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қаулысын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2013 жылғы 27 қарашадағы № 154-V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(нормативтік құқықтық актілерді мемлекеттік тіркеу тізіліміне № 2803 санымен тіркелген, "Дендер" газетінде 2013 жылғы 19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2-қосымшасының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8-жолдағы "5 000" деген сан "100 000" деген санмен ауыстырылсын;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9-жолдағы "5 000" деген сан "100 000" деген санмен ауыстырылсын.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саясат, жастар ісі, білім беру, мәдениет, денсаулық сақтау мәселелері жөніндегі тұрақты комиссияға (О. Ділмұқашева)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2016 жылдың 31 желтоқсанына дейін қолданыста болады.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