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e0506" w14:textId="91e05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Мақат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мөлшерінің мемлекеттік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ауданы әкімдігінің 2016 жылғы 8 тамыздағы № 136 қаулысы. Атырау облысының Әділет департаментінде 2016 жылғы 1 қыркүйекте № 3598 болып тіркелді. Күші жойылды - Атырау облысы Мақат ауданы әкімдігінің 2017 жылғы 2 қазандағы № 172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Мақат ауданы әкімдігінің 02.10.2017 № </w:t>
      </w:r>
      <w:r>
        <w:rPr>
          <w:rFonts w:ascii="Times New Roman"/>
          <w:b w:val="false"/>
          <w:i w:val="false"/>
          <w:color w:val="ff0000"/>
          <w:sz w:val="28"/>
        </w:rPr>
        <w:t>172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 бабының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Мақат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Ұсынылып отырған Мақат ауданы бойынша мектепке дейінгі тәрбие мен оқытуға мемлекеттік білім беру тапсырысы, жан басына шаққандағы қаржыландыру және ата-ананың ақы төлеу мөлшерінің мемлекеттік тапсырысы бекітілсін.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Х. Тулеуішовке жүктелсін.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ауданы әкімдігінің 2016 жылғы " 08 " тамыздағы № 136 қаулысымен бекітілді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Мақат ауданы бойынша мектепке дейінгі тәрбие мен оқытуға мемлекеттік білім беру тапсырысы, жан басына шаққандағы қаржыландыру және ата-ананың ақы төлеу мөлшерінің мемлекеттік тапсырысы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1487"/>
        <w:gridCol w:w="2599"/>
        <w:gridCol w:w="1487"/>
        <w:gridCol w:w="1487"/>
        <w:gridCol w:w="1876"/>
        <w:gridCol w:w="187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білім беру мекемелерінде тәрбиеленушілердің саны</w:t>
            </w:r>
          </w:p>
          <w:bookmarkEnd w:id="4"/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мекемелерде жан басына шағып қаржыландырудың мөлшері айына (теңге)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мекемелерінде ата-ананың ақы төлеу мөлшері айына (теңге)</w:t>
            </w:r>
          </w:p>
        </w:tc>
      </w:tr>
      <w:tr>
        <w:trPr>
          <w:trHeight w:val="30" w:hRule="atLeast"/>
        </w:trPr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лық бюджет есебінен</w:t>
            </w:r>
          </w:p>
          <w:bookmarkEnd w:id="5"/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</w:t>
            </w:r>
          </w:p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баланың тамағына шығын, теңге (көп емес)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баланың тамағына шығын теңге (көп емес)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  <w:bookmarkEnd w:id="6"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