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b486" w14:textId="26db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тұрмыстық қатты қалдықтарды жинау, әкету, кәдеге жарату, қайта өңдеу және көму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2016 жылғы 26 тамыздағы № 48-VI шешімі. Атырау облысының Әділет департаментінде 2016 жылғы 26 қыркүйекте № 3619 болып тіркелді. Күші жойылды - Атырау облысы Мақат аудандық мәслихатының 2023 жылғы 5 мамырдағы № 21-VІIІ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05.05.2023 № </w:t>
      </w:r>
      <w:r>
        <w:rPr>
          <w:rFonts w:ascii="Times New Roman"/>
          <w:b w:val="false"/>
          <w:i w:val="false"/>
          <w:color w:val="ff0000"/>
          <w:sz w:val="28"/>
        </w:rPr>
        <w:t>21-VІIІ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жылдың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ауданы бойынша тұрмыстық қатты қалдықтарды жинау, әкету, кәдеге жарату, қайта өңдеу және көму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2016 жылғы 13 шілдедегі № 36-VI "Мақат ауданы бойынша тұрмыстық қатты қалдықтарды жинау, әкету, көму және кәдеге жарату тарифтерін бекіту туралы" шешімі жойылсын.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комиссияға (Б. Аманғалиев)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күнтізбелік он күн өткеннен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26 тамыздағы № 48-VІ шешіміне қосымша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 ауданы бойынша тұрмыстық қатты қалдықтарды жинау, әкету, кәдеге жарату, қайта өңдеу және көму тарифтері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Баға, теңгемен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 қалдықтарды жинау, әкету тарифтері: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Жайсыз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(жеке кәсіпкерлер үшін)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(кәсіпорындар үшін)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(бюджеттік мекемелер үшін)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 қалдықтарды көму және кәдеге жарату тарифтері: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