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8e19" w14:textId="1578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ауданында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2016 жылғы 6 қаңтардағы № 1 қаулысы. Атырау облысының Әділет департаментінде 2016 жылғы 11 ақпанда № 3461 болып тіркелді. Күші жойылды - Атырау облысы Құрманғазы ауданы әкімдігінің 2016 жылғы 14 сәуірдегі № 134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Құрманғазы ауданы әкімдігінің 14.04.2016 № </w:t>
      </w:r>
      <w:r>
        <w:rPr>
          <w:rFonts w:ascii="Times New Roman"/>
          <w:b w:val="false"/>
          <w:i w:val="false"/>
          <w:color w:val="ff0000"/>
          <w:sz w:val="28"/>
        </w:rPr>
        <w:t>134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2001 жылғы 19 маусымдағы № </w:t>
      </w:r>
      <w:r>
        <w:rPr>
          <w:rFonts w:ascii="Times New Roman"/>
          <w:b w:val="false"/>
          <w:i w:val="false"/>
          <w:color w:val="000000"/>
          <w:sz w:val="28"/>
        </w:rPr>
        <w:t>836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Ұйымдардың және қоғамдық жұмыстардың түрлерінің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Қоғамдық жұмыстардың көлемі мен нақты жағдайлары, еңбегіне төленетін ақылардың мөлшері және олардың қаржыландыру көздері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Ж. Бектемировке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166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Құрманғазы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сотының төрағасы ______________________Е.Амангалиев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(ҚАММ)_______(ҚАП)______(ҚАВЗ)______(ҚАПБТ)_______(ҚАӘБ)_____(САОБФ)______(ҚАҚБ)______(МКБ)_______(ҚАҚІЖБ)_______(ҚАТЖБ)______(ҚАІІБ)_______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"Атырау облысы Мәдениет,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Құрманғазы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мемлекеттік мұрағаты"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 _____________________ Ғ. Қалиев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 Құрманғазы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прокуроры ____________________ Е. Хисметуллин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"Республикалық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зертхана" шаруашылық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жүргізу құқығындағы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кәсіпорнының Атырау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филиалы Құрманғазы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ветеринариялық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зертхана меңгерушісі _____________________ К. Гайнетова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"Қазпочта" акционерлік қоғамы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Құрманғазы аудандық пошта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байланыс торабының бастығы _____________ Н. Габдуллин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Әділет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Атырау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департаментінің Құрманғазы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әділет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 ___________ С. Жолжанов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Әділет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Атырау облысы Әділет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сот актілерін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орындау бойынша филиалы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"Құрманғазы аумактық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аға сот орындаушысы ____________________ Ж. Нажиева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Қазынашылық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Қазынашылық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Құрманғазы аудандық қазынашылық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атқарушы_______________ А. Нурмаганбетова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Атырау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Құрманғазы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___________________ С. Киргабаков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Қорғаныс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"Атырау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Құрманғазы ауданының қорғаныс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істері жөніндегі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бастығы_____________________Н. Мурзаканов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Ішкі 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Төтенше жағдайлар комитеті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Төтенше жағдайлар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 Құрманғазы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 ____________________А. Ахбалин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"Құрманғазы аудандық ішкі істер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бастығы__________ А. Мурсалиев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12.2015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 1-қосымша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және қоғамдық жұмыстардың түрлерінің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6631"/>
        <w:gridCol w:w="445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"Құрманғазы ауданы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Ганюшкин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облысы Құрманғазы ауданы Ақкөл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облысы Құрманғазы ауданы Азғыр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облысы Құрманғазы ауданы Асан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облысы Құрманғазы ауданы Бірлік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Байда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облысы Құрманғазы ауданы Дыңғызыл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облысы Құрманғазы ауданы Еңбекші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облысы Құрманғазы ауданы Көптоғай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Киров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Кудряшов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облысы Құрманғазы ауданы Қиғаш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Мақаш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Нұржау ауылдық округі әкімнің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облысы Құрманғазы ауданы Сафон ауылдық округі әкімінің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Сүйіндік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Орлы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Теңіз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Шортанбай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ЭЕМ операторы, іс жүргізуші, аумақтардың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санағына қатысу, профилактикалық мал егу жұмыстарына көмек, 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ауданның жұмыспен қамту, әлеуметтік бағдарламалар және азаматтық хал актілерін тіркеу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Шабарман, іс жүргізуші, есепшінің көмекшісі.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"Құрманғазы аудандық тұрғын үй коммуналдық шаруашылық, жолаушылар көлігі және автомобиль жолдары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аудандық экономика және қаржы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іс жүргізуші,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Атырау облысының Құрманғазы аудандық соты"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іс жүргізуші,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ауданының прокуратурасы"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іс жүргізуші, тазалық жұмыстарына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"Атырау облысы Құрманғазы ауданының қорғаныс істері жөніндегі бөлімі" РММ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шақыру учаскесіне тіркеуге қатысу, 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"Құрманғазы аудандық ауылшаруашылық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"Құрманғазы аудандық дене шынықтыру және спорт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"Құрманғазы аудандық жер қатынастары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 Атырау облысы бойынша Қазынашылық департаментінің Құрманғазы аудандық қазынашылық басқармасы" РММ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Атырау облысы Әділет департаменті" республикалық мемлекеттік мекемесінің сот актілерін орындау бойынша филиалы - Құрманғазы аумактық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"Атырау облысы Мәдениет, мұрағаттар және құжаттама басқармасының Құрманғазы ауданы мемлекеттік мұрағаты" КММ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Атырау облысы Әділет департаментінің Құрманғазы аудандық әділет басқармасы" РММ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"Құрманғазы аудандық ішкі істер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операторы, іс жүргізуші, үй жайларды тазалау көмегі.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"Казпочта" акционерлік қоғамы Құрманғазы аудандық пошта байланыс торабы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таратушы.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Құрманғазы аудандық аумақтық инспекциясы"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аудандық білім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Атырау облысы бойынша Мемлекеттік кірістер департаментінің Құрманғазы ауданы бойынша Мемлекеттік кірістер басқармасы" РММ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"Қазақстан Республикасы Ішкі істер министрлігі Төтенше жағдайлар комитеті Атырау облысының Төтенше жағдайлар департаменті Құрманғазы ауданының Төтенше жағдайлар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аудандық ішкі саясат, мәдениет және тілдерді дамыту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Ветеринариялық бақылау және қадағалау комитетінің "Республикалық ветеринариялық зертхана" шаруашылық жүргізу құқығындағы республикалық мемлекеттік кәсіпорнының Атырау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аудандық кәсіпкерлік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Қысқартулардың толық жазылуы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ММ-мемлекеттік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РММ-республикалық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МҚМ-мемлекеттік қазыналық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КММ-коммуналдық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ЭЕМ-электронды есептегіш машинасы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көлемі мен нақты жағдайлары, еңбекке төленетін мөлшері және қаржыландыру көздері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1"/>
        <w:gridCol w:w="4299"/>
        <w:gridCol w:w="5060"/>
        <w:gridCol w:w="998"/>
        <w:gridCol w:w="341"/>
        <w:gridCol w:w="1261"/>
      </w:tblGrid>
      <w:tr>
        <w:trPr>
          <w:trHeight w:val="30" w:hRule="atLeast"/>
        </w:trPr>
        <w:tc>
          <w:tcPr>
            <w:tcW w:w="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төленетін ақылардың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экологиялық сауықтыру (көгалдандыру және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 жұмыстар түрлері: шабарман, ЭЕМ операторы, іс жүргізуші, аумақтың тазалық жұмыстары, азаматтарды шақыру учаскесіне тіркеуге қатысу, газет таратушы, үй жайларды тазалау, есепшінің көмекшісі.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қағаз айналымы 45360 қағаз айналымы 34020 қағаз айналым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санағын жүргізу, профилактикалық мал ауруларына қарсы егу жұмыстарына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мал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