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2a78" w14:textId="2a72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23 желтоқсандағы № 475-V "Құрманғазы ауданында тұратын аз қамтылған отбасыларға (азаматтарға) тұрғын үй көмегін көрсетудің қағидасын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2016 жылғы 29 қаңтардағы № 504-V шешімі. Атырау облысының Әділет департаментінде 2016 жылғы 25 ақпанда № 3466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23 желтоқсандағы № 475-V "Құрманғазы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3408 санымен тіркелген, 2016 жылғы 14 қаңтарда аудандық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3-тармағында: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мәтінінде "услуг" деген сөзінен кейін "и услуг связи"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тілдегі "тұрғын үйдің" деген сөздер "тұрғынжайдың"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мәтіні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тілдегі "тұрғын үй-жайды" деген сөздер "тұрғынжайды"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мәтіні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Жәлелов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