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478f" w14:textId="ddb4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29 шілдедегі № 332 қаулысы. Атырау облысының Әділет департаментінде 2016 жылғы 19 тамызда № 3594 болып тіркелді. Күші жойылды - Атырау облысы Құрманғазы ауданы әкімдігінің 2024 жылғы 5 наурыздағы № 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05.03.2024 № </w:t>
      </w:r>
      <w:r>
        <w:rPr>
          <w:rFonts w:ascii="Times New Roman"/>
          <w:b w:val="false"/>
          <w:i w:val="false"/>
          <w:color w:val="ff0000"/>
          <w:sz w:val="28"/>
        </w:rPr>
        <w:t>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139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2016 жылғы 13 маусымдағы № 32-VI "Аудандық бюджеттен қаржыландырылатын азаматтық қызметшілер болып табылатын және ауылдық жерде жұмыс істейтін әлеуметтік қамсыздандыру, білім беру, мәдениет және спорт саласының мамандары лауазымдарының тізбесі туралы" шешіміне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Бектемировке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алғашқы ресми жарияланған күнінен бастап қолданысқа енгізіледі және 2016 жылғы 6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"29" шілдедегі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332 қаулысына қосымша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Әлеуметтік қамсыздандыру саласындағы мамандар лауазымдары: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халықты жұмыспен қамту орталығының басшысы;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әлеуметтік жұмыс жөніндегі маман, жұмыспен қамту орталығының (қызметінің) құрылымыдық бөлімшесінің маманы, қарттар мен мүгедектерге күтім жасау жөніндегі әлеуметтік қызметкер.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Білім беру саласындағы мамандар лауазымдары: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және мемлекеттік қазыналық кәсіпорын басшысы, басшысының орынбасары (басшының әкімшілік-шаруашылық бөлігі мәселелері жөніндегі орынбасарынан басқа);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мемлекеттік мекеме және мемлекеттік қазыналық кәсіпорын басшысы: мектепке дейінгі білім беру ұйымының, әдістемелік кабинеттің (орталық), психологиялық-педагогикалық түзеу кабинетінің;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лагердің, интернаттың, кітапхананың басшысы (меңгерушісі);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мектепке дейінгі, бастауыш, негізгі орта, жалпы орта, арнайы (түзету) және мамандандырылған білім беру ұйымдарының барлық мамандықтағы мұғалімдері, оның ішінде мұғалім-дефектолог (олигофренопедагог, сурдопедагог, тифлопедагог), мұғалім-логопед, бастапқы әскери даярлықты ұйымдастырушы оқытушы, тәлімгер, тәрбиелеуші, әдіскер (негізгі қызметтер), музыкалық жетекші (негізгі қызметтер), қосымша білім беретін педагог, ұйымдастырушы педагог, педагог-психолог, әлеуметтік педагог, зертханашы, логопед, психолог, хореограф (негізгі қызметтер), мейірбике (мейіргер), емдәмдік мейірбике, кітапханашы, мәдени ұйымдастырушы, барлық мамандықты дәрігерлер.</w:t>
      </w:r>
    </w:p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Мәдениет саласындағы мамандар лауазымдары: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және мемлекеттік қазыналық кәсіпорын басшысы;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орынбасары (басшының әкімшілік-шаруашылық бөлігі мәселелері жөніндегі орынбасарынан басқа);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кітапхана меңгерушісі (басшысы);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көркемдік жетекші, аккомпаниатор, аккомпаниатор-концертмейстер, барлық атаудағы әртістері, библиограф, кітапханашы, редактор (негізгі қызметтер), дирижер, режиссер, қоюшы-режиссер, мәдени ұйымдастырушы (негізгі қызметтер), барлық атаудағы әдістемеші (негізгі қызметтер), музыкалық жетекші, хореограф, вокал, хормейстер, продюсер, барлық атаудағы суретшілер (негізгі қызметтер).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Спорт саласындағы мамандар лауазымдары: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және мемлекеттік қазыналық кәсіпорын басшысы, басшысының орынбасары (басшының әкімшілік-шаруашылық бөлігі мәселелері жөніндегі орынбасарынан басқа);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әдіскер, жаттықтырушы, (мамандандырылған) медициналық бике/аға.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