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c5ceb" w14:textId="81c5c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2015 жылғы 15 қыркүйектегі № 436-V "Құрманғазы ауданы бойынша коммуналдық қалдықтардың пайда болу және жинақталу нормаларын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Құрманғазы аудандық мәслихатының 2016 жылғы 22 қыркүйектегі № 71-VI шешімі. Атырау облысының Әділет департаментінде 2016 жылғы 21 қазанда № 3647 болып тіркелді. Күші жойылды - Атырау облысы Құрманғазы аудандық мәслихатының 2022 жылғы 22 желтоқсандағы № 213-VII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Атырау облысы Құрманғазы аудандық мәслихатының 22.12.2022 № </w:t>
      </w:r>
      <w:r>
        <w:rPr>
          <w:rFonts w:ascii="Times New Roman"/>
          <w:b w:val="false"/>
          <w:i w:val="false"/>
          <w:color w:val="ff0000"/>
          <w:sz w:val="28"/>
        </w:rPr>
        <w:t>213-VII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2007 жылғы 9 қаңтардағы Экологиялық кодексінің 19-1-бабының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"Құқықтық актілер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26-бабына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аудан әкімдігінің 2016 жылғы 7 қыркүйектегі № 358 қаулысы негізінде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Аудандық мәслихаттың 2015 жылғы 15 қыркүйектегі № 436-V "Құрманғазы ауданы бойынша коммуналдық қалдықтардың пайда болу және жинақталу нормаларын бекіту туралы" (нормативтік құқықтық актілерді мемлекеттік тіркеу тізілімінде № 3321 санымен тіркелген, аудандық "Серпер" үнжариясында 2015 жылғы 5 қарашада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мемлекеттік тілдегі шешімнің </w:t>
      </w:r>
      <w:r>
        <w:rPr>
          <w:rFonts w:ascii="Times New Roman"/>
          <w:b w:val="false"/>
          <w:i w:val="false"/>
          <w:color w:val="000000"/>
          <w:sz w:val="28"/>
        </w:rPr>
        <w:t>атауындағы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 тармағындағы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қосымшасының </w:t>
      </w:r>
      <w:r>
        <w:rPr>
          <w:rFonts w:ascii="Times New Roman"/>
          <w:b w:val="false"/>
          <w:i w:val="false"/>
          <w:color w:val="000000"/>
          <w:sz w:val="28"/>
        </w:rPr>
        <w:t>атауындағы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"пайда болу" деген сөздер "түзілу" деген сөзбен ауыстырылсын;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көрсетілген шешімнің орыс тіліндегі мәтінінің қосымшасының 9 жолындағы: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"посещение" деген сөз "человек" деген сөзбен ауыстырылсын;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көрсетілген шешімнің мемлекеттік тілдегі мәтінінің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қосымшасының 12</w:t>
      </w:r>
      <w:r>
        <w:rPr>
          <w:rFonts w:ascii="Times New Roman"/>
          <w:b w:val="false"/>
          <w:i w:val="false"/>
          <w:color w:val="000000"/>
          <w:sz w:val="28"/>
        </w:rPr>
        <w:t xml:space="preserve"> жолындағы: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"орын" деген сөз "отырғызылатын орын" деген сөздермен ауыстырылсын. 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аудандық мәслихаттың экономика, салық және бюджет саясаты жөніндегі тұрақты комиссиясына (төрағасы Р. Сұлтанияев) жүктелсін.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енеді, ол алғашқы ресми жарияланған күнінен кейін күнтізбелік он күн өткен соң қолданысқа енгізіледі.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VІ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Кенжебаев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Жүгінісов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