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ace7" w14:textId="961a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2016 жылғы 2 қарашадағы № 87-VI шешімі. Атырау облысының Әділет департаментінде 2016 жылғы 24 қарашада № 3686 болып тіркелді. Күші жойылды - Атырау облысы Құрманғазы аудандық мәслихатының 2017 жылғы 24 мамырдағы № 165-VI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24.05.2017 № </w:t>
      </w:r>
      <w:r>
        <w:rPr>
          <w:rFonts w:ascii="Times New Roman"/>
          <w:b w:val="false"/>
          <w:i w:val="false"/>
          <w:color w:val="ff0000"/>
          <w:sz w:val="28"/>
        </w:rPr>
        <w:t>165-VI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ұсынысы негізінде аудандық мәслихат </w:t>
      </w:r>
      <w:r>
        <w:rPr>
          <w:rFonts w:ascii="Times New Roman"/>
          <w:b/>
          <w:i w:val="false"/>
          <w:color w:val="000000"/>
          <w:sz w:val="28"/>
        </w:rPr>
        <w:t xml:space="preserve">ШЕШІМ ҚАБЫЛДАДЫ: </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жылғы 1-ші қаңтардан бастап туындаған қатынастарға таралады.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кезектен тыс VІІ сессия</w:t>
            </w:r>
            <w:r>
              <w:br/>
            </w:r>
            <w:r>
              <w:rPr>
                <w:rFonts w:ascii="Times New Roman"/>
                <w:b w:val="false"/>
                <w:i/>
                <w:color w:val="000000"/>
                <w:sz w:val="20"/>
              </w:rPr>
              <w:t>төрағасының міндетін атқарушы,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 қарашадағы № 87-VІ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 қарашадағы № 87-VІ шешімімен 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7" w:id="10"/>
    <w:p>
      <w:pPr>
        <w:spacing w:after="0"/>
        <w:ind w:left="0"/>
        <w:jc w:val="both"/>
      </w:pPr>
      <w:r>
        <w:rPr>
          <w:rFonts w:ascii="Times New Roman"/>
          <w:b w:val="false"/>
          <w:i w:val="false"/>
          <w:color w:val="000000"/>
          <w:sz w:val="28"/>
        </w:rPr>
        <w:t>
      3) әлеуметтік жұмыс жөніндегі консультанттар – шартты ақшалай көмек алу үшін жұмыспен қамту, әлеуметтік бағдарламалар бөліміне жүгінген үміткермен консультациялар өткізу, әңгімелесу,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жұмыспен қамту, әлеуметтік бағдарламалар және азаматтық хал актілерін тіркеу бөлімі шарт негізінде тартатын, халықты әлеуметтік қорғау, ауыл шаруашылығы органдары мен ұйымдарының және өзге де ұйымдардың мамандарымен өзара іс-қимыл жасайтын адамдар; </w:t>
      </w:r>
    </w:p>
    <w:bookmarkEnd w:id="10"/>
    <w:bookmarkStart w:name="z18" w:id="11"/>
    <w:p>
      <w:pPr>
        <w:spacing w:after="0"/>
        <w:ind w:left="0"/>
        <w:jc w:val="both"/>
      </w:pPr>
      <w:r>
        <w:rPr>
          <w:rFonts w:ascii="Times New Roman"/>
          <w:b w:val="false"/>
          <w:i w:val="false"/>
          <w:color w:val="000000"/>
          <w:sz w:val="28"/>
        </w:rPr>
        <w:t>
      4)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1"/>
    <w:bookmarkStart w:name="z19" w:id="12"/>
    <w:p>
      <w:pPr>
        <w:spacing w:after="0"/>
        <w:ind w:left="0"/>
        <w:jc w:val="both"/>
      </w:pPr>
      <w:r>
        <w:rPr>
          <w:rFonts w:ascii="Times New Roman"/>
          <w:b w:val="false"/>
          <w:i w:val="false"/>
          <w:color w:val="000000"/>
          <w:sz w:val="28"/>
        </w:rPr>
        <w:t>
      5) жүгінген күні – барлық қажетті құжаттармен уәкілетті органға немесе ауылдық округ әкіміне шартты ақшалай көмек тағайындауға өтініш берілген ай;</w:t>
      </w:r>
    </w:p>
    <w:bookmarkEnd w:id="12"/>
    <w:bookmarkStart w:name="z20" w:id="13"/>
    <w:p>
      <w:pPr>
        <w:spacing w:after="0"/>
        <w:ind w:left="0"/>
        <w:jc w:val="both"/>
      </w:pPr>
      <w:r>
        <w:rPr>
          <w:rFonts w:ascii="Times New Roman"/>
          <w:b w:val="false"/>
          <w:i w:val="false"/>
          <w:color w:val="000000"/>
          <w:sz w:val="28"/>
        </w:rPr>
        <w:t>
      6) мереке күндері - Қазақстан Республикасының ұлттық және мемлекеттік мереке күндері;</w:t>
      </w:r>
    </w:p>
    <w:bookmarkEnd w:id="13"/>
    <w:bookmarkStart w:name="z21" w:id="14"/>
    <w:p>
      <w:pPr>
        <w:spacing w:after="0"/>
        <w:ind w:left="0"/>
        <w:jc w:val="both"/>
      </w:pPr>
      <w:r>
        <w:rPr>
          <w:rFonts w:ascii="Times New Roman"/>
          <w:b w:val="false"/>
          <w:i w:val="false"/>
          <w:color w:val="000000"/>
          <w:sz w:val="28"/>
        </w:rPr>
        <w:t>
      7) мемлекеттік атаулы әлеуметтік көмек (бұдан әрі – атаулы әлеуметтік көмек)–жан басына шаққандағы орташа айлық табысы облыста, белгіленген кедейлік шегінен төмен жеке тұлғаларға (отбасыларға) мемлекет ақшалай нысанда беретін төлем;</w:t>
      </w:r>
    </w:p>
    <w:bookmarkEnd w:id="14"/>
    <w:bookmarkStart w:name="z22" w:id="15"/>
    <w:p>
      <w:pPr>
        <w:spacing w:after="0"/>
        <w:ind w:left="0"/>
        <w:jc w:val="both"/>
      </w:pPr>
      <w:r>
        <w:rPr>
          <w:rFonts w:ascii="Times New Roman"/>
          <w:b w:val="false"/>
          <w:i w:val="false"/>
          <w:color w:val="000000"/>
          <w:sz w:val="28"/>
        </w:rPr>
        <w:t>
      8) отбасының белсенділігін арттырудың әлеуметтік келісім шарты (бұдан әрі – әлеуметтік келісім шарт)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bookmarkEnd w:id="15"/>
    <w:bookmarkStart w:name="z23" w:id="16"/>
    <w:p>
      <w:pPr>
        <w:spacing w:after="0"/>
        <w:ind w:left="0"/>
        <w:jc w:val="both"/>
      </w:pPr>
      <w:r>
        <w:rPr>
          <w:rFonts w:ascii="Times New Roman"/>
          <w:b w:val="false"/>
          <w:i w:val="false"/>
          <w:color w:val="000000"/>
          <w:sz w:val="28"/>
        </w:rPr>
        <w:t xml:space="preserve">
      9) отбасының жиынтық табысы – Қазақстан Республикасы Еңбек және халықты әлеуметтік қорғау министрінің 2009 жылғы 28 шілдедегі №237-ө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№5757 тіркелген) Мемлекеттік атаулы әлеуметтік көмек алуға үміткер адамның (отбасының) жиынтық табысын есептеу ережесіне сәйкес есептелетін, шартты ақшалай көмек тағайындауға жүгінген айдың алдындағы 3 айда ақшалай, сол сияқты заттай нысанда алынған табыстың жалпы сомасы; </w:t>
      </w:r>
    </w:p>
    <w:bookmarkEnd w:id="16"/>
    <w:bookmarkStart w:name="z24" w:id="17"/>
    <w:p>
      <w:pPr>
        <w:spacing w:after="0"/>
        <w:ind w:left="0"/>
        <w:jc w:val="both"/>
      </w:pPr>
      <w:r>
        <w:rPr>
          <w:rFonts w:ascii="Times New Roman"/>
          <w:b w:val="false"/>
          <w:i w:val="false"/>
          <w:color w:val="000000"/>
          <w:sz w:val="28"/>
        </w:rPr>
        <w:t>
      10) отбасыға көмектің жеке жоспары (бұдан әрі – 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bookmarkEnd w:id="17"/>
    <w:bookmarkStart w:name="z25" w:id="18"/>
    <w:p>
      <w:pPr>
        <w:spacing w:after="0"/>
        <w:ind w:left="0"/>
        <w:jc w:val="both"/>
      </w:pPr>
      <w:r>
        <w:rPr>
          <w:rFonts w:ascii="Times New Roman"/>
          <w:b w:val="false"/>
          <w:i w:val="false"/>
          <w:color w:val="000000"/>
          <w:sz w:val="28"/>
        </w:rPr>
        <w:t>
      11) отбасының (азаматтың) жан басына шаққандағы орташа табысы - отбасының жиынтық табысының айына отбасының әрбір мүшесіне келетін үлесі;</w:t>
      </w:r>
    </w:p>
    <w:bookmarkEnd w:id="18"/>
    <w:bookmarkStart w:name="z26" w:id="19"/>
    <w:p>
      <w:pPr>
        <w:spacing w:after="0"/>
        <w:ind w:left="0"/>
        <w:jc w:val="both"/>
      </w:pPr>
      <w:r>
        <w:rPr>
          <w:rFonts w:ascii="Times New Roman"/>
          <w:b w:val="false"/>
          <w:i w:val="false"/>
          <w:color w:val="000000"/>
          <w:sz w:val="28"/>
        </w:rPr>
        <w:t>
      12)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p>
    <w:bookmarkEnd w:id="19"/>
    <w:bookmarkStart w:name="z27" w:id="20"/>
    <w:p>
      <w:pPr>
        <w:spacing w:after="0"/>
        <w:ind w:left="0"/>
        <w:jc w:val="both"/>
      </w:pPr>
      <w:r>
        <w:rPr>
          <w:rFonts w:ascii="Times New Roman"/>
          <w:b w:val="false"/>
          <w:i w:val="false"/>
          <w:color w:val="000000"/>
          <w:sz w:val="28"/>
        </w:rPr>
        <w:t xml:space="preserve">
      13) өтініш беруші – "Өрлеу" жобасына қатысу үшін өз атынан және отбасы атынан өтініш білдірген адам; </w:t>
      </w:r>
    </w:p>
    <w:bookmarkEnd w:id="20"/>
    <w:bookmarkStart w:name="z28" w:id="21"/>
    <w:p>
      <w:pPr>
        <w:spacing w:after="0"/>
        <w:ind w:left="0"/>
        <w:jc w:val="both"/>
      </w:pPr>
      <w:r>
        <w:rPr>
          <w:rFonts w:ascii="Times New Roman"/>
          <w:b w:val="false"/>
          <w:i w:val="false"/>
          <w:color w:val="000000"/>
          <w:sz w:val="28"/>
        </w:rPr>
        <w:t xml:space="preserve">
      14) өмірлік қиын жағдай - азаматтың тыныс-тіршілігін объективті түрде бұзатын, ол оны өз бетінше еңсере алмайтын ахуал; </w:t>
      </w:r>
    </w:p>
    <w:bookmarkEnd w:id="21"/>
    <w:bookmarkStart w:name="z29" w:id="22"/>
    <w:p>
      <w:pPr>
        <w:spacing w:after="0"/>
        <w:ind w:left="0"/>
        <w:jc w:val="both"/>
      </w:pPr>
      <w:r>
        <w:rPr>
          <w:rFonts w:ascii="Times New Roman"/>
          <w:b w:val="false"/>
          <w:i w:val="false"/>
          <w:color w:val="000000"/>
          <w:sz w:val="28"/>
        </w:rPr>
        <w:t xml:space="preserve">
      15)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 </w:t>
      </w:r>
    </w:p>
    <w:bookmarkEnd w:id="22"/>
    <w:bookmarkStart w:name="z30" w:id="23"/>
    <w:p>
      <w:pPr>
        <w:spacing w:after="0"/>
        <w:ind w:left="0"/>
        <w:jc w:val="both"/>
      </w:pPr>
      <w:r>
        <w:rPr>
          <w:rFonts w:ascii="Times New Roman"/>
          <w:b w:val="false"/>
          <w:i w:val="false"/>
          <w:color w:val="000000"/>
          <w:sz w:val="28"/>
        </w:rPr>
        <w:t xml:space="preserve">
      16)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w:t>
      </w:r>
    </w:p>
    <w:bookmarkEnd w:id="23"/>
    <w:bookmarkStart w:name="z31" w:id="24"/>
    <w:p>
      <w:pPr>
        <w:spacing w:after="0"/>
        <w:ind w:left="0"/>
        <w:jc w:val="both"/>
      </w:pPr>
      <w:r>
        <w:rPr>
          <w:rFonts w:ascii="Times New Roman"/>
          <w:b w:val="false"/>
          <w:i w:val="false"/>
          <w:color w:val="000000"/>
          <w:sz w:val="28"/>
        </w:rPr>
        <w:t>
      17) үміткер – "Өрлеу" жобасына қатысу үшін өз атынан және отбасы атынан жүгінген адам;</w:t>
      </w:r>
    </w:p>
    <w:bookmarkEnd w:id="24"/>
    <w:bookmarkStart w:name="z32" w:id="25"/>
    <w:p>
      <w:pPr>
        <w:spacing w:after="0"/>
        <w:ind w:left="0"/>
        <w:jc w:val="both"/>
      </w:pPr>
      <w:r>
        <w:rPr>
          <w:rFonts w:ascii="Times New Roman"/>
          <w:b w:val="false"/>
          <w:i w:val="false"/>
          <w:color w:val="000000"/>
          <w:sz w:val="28"/>
        </w:rPr>
        <w:t xml:space="preserve">
      18)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тиісті әкімшілік-аумақтық бірлік әкімдерінің шешімімен құрылатын комиссия; </w:t>
      </w:r>
    </w:p>
    <w:bookmarkEnd w:id="25"/>
    <w:bookmarkStart w:name="z33" w:id="26"/>
    <w:p>
      <w:pPr>
        <w:spacing w:after="0"/>
        <w:ind w:left="0"/>
        <w:jc w:val="both"/>
      </w:pPr>
      <w:r>
        <w:rPr>
          <w:rFonts w:ascii="Times New Roman"/>
          <w:b w:val="false"/>
          <w:i w:val="false"/>
          <w:color w:val="000000"/>
          <w:sz w:val="28"/>
        </w:rPr>
        <w:t xml:space="preserve">
      19) шартты ақшалай көмек (бұдан әрі – ШАК) – отбасының белсенділігін арттырудың әлеуметтік келісім шартының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 </w:t>
      </w:r>
    </w:p>
    <w:bookmarkEnd w:id="26"/>
    <w:bookmarkStart w:name="z34" w:id="27"/>
    <w:p>
      <w:pPr>
        <w:spacing w:after="0"/>
        <w:ind w:left="0"/>
        <w:jc w:val="both"/>
      </w:pPr>
      <w:r>
        <w:rPr>
          <w:rFonts w:ascii="Times New Roman"/>
          <w:b w:val="false"/>
          <w:i w:val="false"/>
          <w:color w:val="000000"/>
          <w:sz w:val="28"/>
        </w:rPr>
        <w:t>
      20) шекті шама - әлеуметтік көмектің бекітілген ең жоғары мөлшері.</w:t>
      </w:r>
    </w:p>
    <w:bookmarkEnd w:id="27"/>
    <w:bookmarkStart w:name="z35" w:id="28"/>
    <w:p>
      <w:pPr>
        <w:spacing w:after="0"/>
        <w:ind w:left="0"/>
        <w:jc w:val="both"/>
      </w:pPr>
      <w:r>
        <w:rPr>
          <w:rFonts w:ascii="Times New Roman"/>
          <w:b w:val="false"/>
          <w:i w:val="false"/>
          <w:color w:val="000000"/>
          <w:sz w:val="28"/>
        </w:rPr>
        <w:t xml:space="preserve">
      3. Осы қағидалардың мақсаттары үшін әлеуметтік көмек ретінде жергілікті атқарушы органдармен (бұдан әрі-ЖАО)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 </w:t>
      </w:r>
    </w:p>
    <w:bookmarkEnd w:id="28"/>
    <w:bookmarkStart w:name="z36" w:id="29"/>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9"/>
    <w:bookmarkStart w:name="z37" w:id="30"/>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30"/>
    <w:bookmarkStart w:name="z38" w:id="31"/>
    <w:p>
      <w:pPr>
        <w:spacing w:after="0"/>
        <w:ind w:left="0"/>
        <w:jc w:val="both"/>
      </w:pPr>
      <w:r>
        <w:rPr>
          <w:rFonts w:ascii="Times New Roman"/>
          <w:b w:val="false"/>
          <w:i w:val="false"/>
          <w:color w:val="000000"/>
          <w:sz w:val="28"/>
        </w:rPr>
        <w:t xml:space="preserve">
      6. Учаскелік және арнайы комиссиялар өз қызметін облыстың ЖАО орган бекітетін ережелердің негізінде жүзеге асырады. </w:t>
      </w:r>
    </w:p>
    <w:bookmarkEnd w:id="31"/>
    <w:bookmarkStart w:name="z39" w:id="3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32"/>
    <w:bookmarkStart w:name="z40" w:id="33"/>
    <w:p>
      <w:pPr>
        <w:spacing w:after="0"/>
        <w:ind w:left="0"/>
        <w:jc w:val="both"/>
      </w:pPr>
      <w:r>
        <w:rPr>
          <w:rFonts w:ascii="Times New Roman"/>
          <w:b w:val="false"/>
          <w:i w:val="false"/>
          <w:color w:val="000000"/>
          <w:sz w:val="28"/>
        </w:rPr>
        <w:t>
      7. Азаматтарды өмірлік қиын жағдай туындаған кезде мұқтаждар санатына жатқызу үшін мыналар:</w:t>
      </w:r>
    </w:p>
    <w:bookmarkEnd w:id="33"/>
    <w:bookmarkStart w:name="z41" w:id="34"/>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4"/>
    <w:bookmarkStart w:name="z42" w:id="35"/>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5"/>
    <w:bookmarkStart w:name="z43" w:id="36"/>
    <w:p>
      <w:pPr>
        <w:spacing w:after="0"/>
        <w:ind w:left="0"/>
        <w:jc w:val="both"/>
      </w:pPr>
      <w:r>
        <w:rPr>
          <w:rFonts w:ascii="Times New Roman"/>
          <w:b w:val="false"/>
          <w:i w:val="false"/>
          <w:color w:val="000000"/>
          <w:sz w:val="28"/>
        </w:rPr>
        <w:t xml:space="preserve">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 </w:t>
      </w:r>
    </w:p>
    <w:bookmarkEnd w:id="36"/>
    <w:bookmarkStart w:name="z44" w:id="37"/>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bookmarkEnd w:id="37"/>
    <w:bookmarkStart w:name="z45" w:id="38"/>
    <w:p>
      <w:pPr>
        <w:spacing w:after="0"/>
        <w:ind w:left="0"/>
        <w:jc w:val="both"/>
      </w:pPr>
      <w:r>
        <w:rPr>
          <w:rFonts w:ascii="Times New Roman"/>
          <w:b w:val="false"/>
          <w:i w:val="false"/>
          <w:color w:val="000000"/>
          <w:sz w:val="28"/>
        </w:rPr>
        <w:t>
       7-1. Туберкулездің әртүрлі түрімен ауыратын науқастарға отбасы табыстарын есепке алынбай ай сайынғы әлеуметтік көмек көрсетіледі.</w:t>
      </w:r>
    </w:p>
    <w:bookmarkEnd w:id="38"/>
    <w:bookmarkStart w:name="z46" w:id="39"/>
    <w:p>
      <w:pPr>
        <w:spacing w:after="0"/>
        <w:ind w:left="0"/>
        <w:jc w:val="both"/>
      </w:pPr>
      <w:r>
        <w:rPr>
          <w:rFonts w:ascii="Times New Roman"/>
          <w:b w:val="false"/>
          <w:i w:val="false"/>
          <w:color w:val="000000"/>
          <w:sz w:val="28"/>
        </w:rPr>
        <w:t xml:space="preserve">
      8. ШАК өмірлік қиын жағдай туындаған кезде, отбасының (адамның) жан басына шаққандағы табысы ең төменгі күнкөріс деңгейінің 60 пайызынан төмен, отбасының еңбекке қабілетті мүшелерінің (адамның) жұмыспен қамтуға жәрдемдесудің белсенді шараларына қатысуы және қажет болған жағдайда, еңбекке қабілеттілерін қоса алғанда, отбасы мүшелерінің (адамның) әлеуметтік бейімделу шартымен әлеуметтік келісім шартқа отырған тұлғаларға (отбасыларға) ұсынылады. </w:t>
      </w:r>
    </w:p>
    <w:bookmarkEnd w:id="39"/>
    <w:bookmarkStart w:name="z47" w:id="40"/>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p>
    <w:bookmarkEnd w:id="40"/>
    <w:bookmarkStart w:name="z48" w:id="41"/>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әлеуметтік келісім шарт негізіндегі ШАҚ-тен басқа, арнайы комиссия айқындайды және оны әлеуметтік көмек көрсету қажеттілігі туралы қорытындысында көрсетеді. </w:t>
      </w:r>
    </w:p>
    <w:bookmarkEnd w:id="41"/>
    <w:bookmarkStart w:name="z49" w:id="42"/>
    <w:p>
      <w:pPr>
        <w:spacing w:after="0"/>
        <w:ind w:left="0"/>
        <w:jc w:val="both"/>
      </w:pPr>
      <w:r>
        <w:rPr>
          <w:rFonts w:ascii="Times New Roman"/>
          <w:b w:val="false"/>
          <w:i w:val="false"/>
          <w:color w:val="000000"/>
          <w:sz w:val="28"/>
        </w:rPr>
        <w:t xml:space="preserve">
      11. Отбасының әрбір мүшесіне (адамға) арналған әлеуметтік келісім шарт негізіндегі ШАҚ мөлшері отбасының (адамның) жан басына шаққандағы табысы мен облыста белгіленген ең төменгі күнкөріс деңгейінің 60 пайызы арасындағы айырма ретінде айқындалады. </w:t>
      </w:r>
    </w:p>
    <w:bookmarkEnd w:id="42"/>
    <w:bookmarkStart w:name="z50" w:id="43"/>
    <w:p>
      <w:pPr>
        <w:spacing w:after="0"/>
        <w:ind w:left="0"/>
        <w:jc w:val="both"/>
      </w:pPr>
      <w:r>
        <w:rPr>
          <w:rFonts w:ascii="Times New Roman"/>
          <w:b w:val="false"/>
          <w:i w:val="false"/>
          <w:color w:val="000000"/>
          <w:sz w:val="28"/>
        </w:rPr>
        <w:t xml:space="preserve">
      Бұл ретте, атаулы әлеуметтік көмек алушылар үшін облыста белгіленген кедейшілік деңгейімен ең төменгі күнкөріс деңгейінің 60 пайызы арасындағы айырма ретінде айқындалады. </w:t>
      </w:r>
    </w:p>
    <w:bookmarkEnd w:id="43"/>
    <w:bookmarkStart w:name="z51" w:id="44"/>
    <w:p>
      <w:pPr>
        <w:spacing w:after="0"/>
        <w:ind w:left="0"/>
        <w:jc w:val="both"/>
      </w:pPr>
      <w:r>
        <w:rPr>
          <w:rFonts w:ascii="Times New Roman"/>
          <w:b w:val="false"/>
          <w:i w:val="false"/>
          <w:color w:val="000000"/>
          <w:sz w:val="28"/>
        </w:rPr>
        <w:t xml:space="preserve">
      12. Әлеуметтік келісім шарт негізінде ШАК алуға үміткердің жан басына шаққандағы орташа табысы, атаулы әлеуметтік көмек алушыларды қоспағанда, өтініш берген айының алдындағы 3 айда алынған жиынтық табысын отбасы мүшелерінің санына және 3 айға бөлу арқылы есептеледі және отбасының белсенділігін арттырудың әлеуметтік келісімшарты қолданылатын мерзім ішінде қайта қаралмайды. </w:t>
      </w:r>
    </w:p>
    <w:bookmarkEnd w:id="44"/>
    <w:bookmarkStart w:name="z52" w:id="45"/>
    <w:p>
      <w:pPr>
        <w:spacing w:after="0"/>
        <w:ind w:left="0"/>
        <w:jc w:val="both"/>
      </w:pPr>
      <w:r>
        <w:rPr>
          <w:rFonts w:ascii="Times New Roman"/>
          <w:b w:val="false"/>
          <w:i w:val="false"/>
          <w:color w:val="000000"/>
          <w:sz w:val="28"/>
        </w:rPr>
        <w:t xml:space="preserve">
      13. ШАК мөлшері отбасы құрамы өзгерген, сонымен қатар, отбасының белсенділігін арттырудың әлеуметтік келісімшартын жасасу кезіндегі табыстарын есепке ала отырып, атаулы әлеуметтік көмекті тоқтатқан жағдайларда, көрсетілген мән-жайлар орын алған сәттен бастап қайта есептеледі, бірақ, оны тағайындаған сәттен бұрын емес. </w:t>
      </w:r>
    </w:p>
    <w:bookmarkEnd w:id="45"/>
    <w:bookmarkStart w:name="z53" w:id="46"/>
    <w:p>
      <w:pPr>
        <w:spacing w:after="0"/>
        <w:ind w:left="0"/>
        <w:jc w:val="both"/>
      </w:pPr>
      <w:r>
        <w:rPr>
          <w:rFonts w:ascii="Times New Roman"/>
          <w:b w:val="false"/>
          <w:i w:val="false"/>
          <w:color w:val="000000"/>
          <w:sz w:val="28"/>
        </w:rPr>
        <w:t xml:space="preserve">
      ШАК отбасының белсенділігін арттырудың әлеуметтік келісімшарты қолданылатын мерзімге беріледі және үміткердің өтініші бойынша ай сайын немесе үш ай үшін бір мезгілде төленеді. </w:t>
      </w:r>
    </w:p>
    <w:bookmarkEnd w:id="46"/>
    <w:bookmarkStart w:name="z54" w:id="47"/>
    <w:p>
      <w:pPr>
        <w:spacing w:after="0"/>
        <w:ind w:left="0"/>
        <w:jc w:val="both"/>
      </w:pPr>
      <w:r>
        <w:rPr>
          <w:rFonts w:ascii="Times New Roman"/>
          <w:b w:val="false"/>
          <w:i w:val="false"/>
          <w:color w:val="000000"/>
          <w:sz w:val="28"/>
        </w:rPr>
        <w:t xml:space="preserve">
      Әлеуметтік келісімшарт негізіндегі ШАК біржолғы сомасы бұрынғы қарыздарды өтеуге, тұратын жылжымайтын мүлік сатып алуға, сондай-ақ сауда саласындағы қызметті жүзеге асыруға арналған шығындардан басқа, әлеуметтік келісімшарт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қолданылуға тиіс. </w:t>
      </w:r>
    </w:p>
    <w:bookmarkEnd w:id="47"/>
    <w:bookmarkStart w:name="z55" w:id="48"/>
    <w:p>
      <w:pPr>
        <w:spacing w:after="0"/>
        <w:ind w:left="0"/>
        <w:jc w:val="left"/>
      </w:pPr>
      <w:r>
        <w:rPr>
          <w:rFonts w:ascii="Times New Roman"/>
          <w:b/>
          <w:i w:val="false"/>
          <w:color w:val="000000"/>
        </w:rPr>
        <w:t xml:space="preserve"> 3. Әлеуметтік көмекті көрсету тәртібі</w:t>
      </w:r>
    </w:p>
    <w:bookmarkEnd w:id="48"/>
    <w:bookmarkStart w:name="z56" w:id="49"/>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9"/>
    <w:bookmarkStart w:name="z57" w:id="50"/>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p>
    <w:bookmarkEnd w:id="50"/>
    <w:bookmarkStart w:name="z58" w:id="51"/>
    <w:p>
      <w:pPr>
        <w:spacing w:after="0"/>
        <w:ind w:left="0"/>
        <w:jc w:val="both"/>
      </w:pPr>
      <w:r>
        <w:rPr>
          <w:rFonts w:ascii="Times New Roman"/>
          <w:b w:val="false"/>
          <w:i w:val="false"/>
          <w:color w:val="000000"/>
          <w:sz w:val="28"/>
        </w:rPr>
        <w:t xml:space="preserve">
      1) жеке басын куәландыратын құжатты; </w:t>
      </w:r>
    </w:p>
    <w:bookmarkEnd w:id="51"/>
    <w:bookmarkStart w:name="z59" w:id="52"/>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2"/>
    <w:bookmarkStart w:name="z60" w:id="5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отбасы құрамы туралы мәліметтер; </w:t>
      </w:r>
    </w:p>
    <w:bookmarkEnd w:id="53"/>
    <w:bookmarkStart w:name="z61" w:id="54"/>
    <w:p>
      <w:pPr>
        <w:spacing w:after="0"/>
        <w:ind w:left="0"/>
        <w:jc w:val="both"/>
      </w:pPr>
      <w:r>
        <w:rPr>
          <w:rFonts w:ascii="Times New Roman"/>
          <w:b w:val="false"/>
          <w:i w:val="false"/>
          <w:color w:val="000000"/>
          <w:sz w:val="28"/>
        </w:rPr>
        <w:t>
      4) адамның (отбасы мүшелерінің) табыстары туралы мәліметтері;</w:t>
      </w:r>
    </w:p>
    <w:bookmarkEnd w:id="54"/>
    <w:bookmarkStart w:name="z62" w:id="5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17-қосымшаларына</w:t>
      </w:r>
      <w:r>
        <w:rPr>
          <w:rFonts w:ascii="Times New Roman"/>
          <w:b w:val="false"/>
          <w:i w:val="false"/>
          <w:color w:val="000000"/>
          <w:sz w:val="28"/>
        </w:rPr>
        <w:t xml:space="preserve"> сәйкес нысандар бойынша өмірлік қиын жағдайдың туындауына байланысты адамның (отбасының) мұқтаждығын айқындауға арналған тексеру актіні және учаскелік комиссияның қорытындысы;</w:t>
      </w:r>
    </w:p>
    <w:bookmarkEnd w:id="55"/>
    <w:bookmarkStart w:name="z63" w:id="56"/>
    <w:p>
      <w:pPr>
        <w:spacing w:after="0"/>
        <w:ind w:left="0"/>
        <w:jc w:val="both"/>
      </w:pPr>
      <w:r>
        <w:rPr>
          <w:rFonts w:ascii="Times New Roman"/>
          <w:b w:val="false"/>
          <w:i w:val="false"/>
          <w:color w:val="000000"/>
          <w:sz w:val="28"/>
        </w:rPr>
        <w:t xml:space="preserve">
      16. Құжаттар салыстырып тексеру үшін түпнұсқаларда және көшірмелерде ұсынылады, содан кейін құжаттардың түпнұсқалары өтініш берушіге қайтарылады. </w:t>
      </w:r>
    </w:p>
    <w:bookmarkEnd w:id="56"/>
    <w:bookmarkStart w:name="z64" w:id="57"/>
    <w:p>
      <w:pPr>
        <w:spacing w:after="0"/>
        <w:ind w:left="0"/>
        <w:jc w:val="both"/>
      </w:pPr>
      <w:r>
        <w:rPr>
          <w:rFonts w:ascii="Times New Roman"/>
          <w:b w:val="false"/>
          <w:i w:val="false"/>
          <w:color w:val="000000"/>
          <w:sz w:val="28"/>
        </w:rPr>
        <w:t xml:space="preserve">
      17. Үміткер ШАК алу үшін жеке өзінің немесе отбасының атынан тұрғылықты жері бойынша уәкілетті органға немесе ол болмаған жағдайда ауылдық округ әкіміне жүгінеді. </w:t>
      </w:r>
    </w:p>
    <w:bookmarkEnd w:id="57"/>
    <w:bookmarkStart w:name="z65" w:id="58"/>
    <w:p>
      <w:pPr>
        <w:spacing w:after="0"/>
        <w:ind w:left="0"/>
        <w:jc w:val="both"/>
      </w:pPr>
      <w:r>
        <w:rPr>
          <w:rFonts w:ascii="Times New Roman"/>
          <w:b w:val="false"/>
          <w:i w:val="false"/>
          <w:color w:val="000000"/>
          <w:sz w:val="28"/>
        </w:rPr>
        <w:t>
      18. Уәкілетті орган, ауылдық округ әкімі үміткерге әлеуметтік келісім шарт негізіндегі ШАҚ көрсету шарттары туралы кеңес береді және үміткер қатысуға келісім берген жағдайда әңгімелесу жүргізеді.</w:t>
      </w:r>
    </w:p>
    <w:bookmarkEnd w:id="58"/>
    <w:bookmarkStart w:name="z66" w:id="59"/>
    <w:p>
      <w:pPr>
        <w:spacing w:after="0"/>
        <w:ind w:left="0"/>
        <w:jc w:val="both"/>
      </w:pPr>
      <w:r>
        <w:rPr>
          <w:rFonts w:ascii="Times New Roman"/>
          <w:b w:val="false"/>
          <w:i w:val="false"/>
          <w:color w:val="000000"/>
          <w:sz w:val="28"/>
        </w:rPr>
        <w:t xml:space="preserve">
      Әңгімелесу жүргізу кезінде: </w:t>
      </w:r>
    </w:p>
    <w:bookmarkEnd w:id="59"/>
    <w:bookmarkStart w:name="z67" w:id="60"/>
    <w:p>
      <w:pPr>
        <w:spacing w:after="0"/>
        <w:ind w:left="0"/>
        <w:jc w:val="both"/>
      </w:pPr>
      <w:r>
        <w:rPr>
          <w:rFonts w:ascii="Times New Roman"/>
          <w:b w:val="false"/>
          <w:i w:val="false"/>
          <w:color w:val="000000"/>
          <w:sz w:val="28"/>
        </w:rPr>
        <w:t xml:space="preserve">
      1) үміткердің ШАК алуға құқығы; </w:t>
      </w:r>
    </w:p>
    <w:bookmarkEnd w:id="60"/>
    <w:bookmarkStart w:name="z68" w:id="61"/>
    <w:p>
      <w:pPr>
        <w:spacing w:after="0"/>
        <w:ind w:left="0"/>
        <w:jc w:val="both"/>
      </w:pPr>
      <w:r>
        <w:rPr>
          <w:rFonts w:ascii="Times New Roman"/>
          <w:b w:val="false"/>
          <w:i w:val="false"/>
          <w:color w:val="000000"/>
          <w:sz w:val="28"/>
        </w:rPr>
        <w:t xml:space="preserve">
      2) отбасы мүшелеріне олардың жеке мұқтаждықтары ескеріле отырып көрсетілетін арнаулы әлеуметтік қызметтердің түрлері; </w:t>
      </w:r>
    </w:p>
    <w:bookmarkEnd w:id="61"/>
    <w:bookmarkStart w:name="z69" w:id="62"/>
    <w:p>
      <w:pPr>
        <w:spacing w:after="0"/>
        <w:ind w:left="0"/>
        <w:jc w:val="both"/>
      </w:pPr>
      <w:r>
        <w:rPr>
          <w:rFonts w:ascii="Times New Roman"/>
          <w:b w:val="false"/>
          <w:i w:val="false"/>
          <w:color w:val="000000"/>
          <w:sz w:val="28"/>
        </w:rPr>
        <w:t>
      3) жұмыспен қамтуға жәрдемдесудің мемлекеттік шаралары айқындалады.</w:t>
      </w:r>
      <w:r>
        <w:br/>
      </w:r>
      <w:r>
        <w:rPr>
          <w:rFonts w:ascii="Times New Roman"/>
          <w:b w:val="false"/>
          <w:i w:val="false"/>
          <w:color w:val="000000"/>
          <w:sz w:val="28"/>
        </w:rPr>
        <w:t xml:space="preserve"> Әңгімелесу нәтижелері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"Өрлеу" жобасына қатысу үшін әңгімелесу парағы рәсімделеді. </w:t>
      </w:r>
    </w:p>
    <w:bookmarkEnd w:id="62"/>
    <w:bookmarkStart w:name="z70" w:id="63"/>
    <w:p>
      <w:pPr>
        <w:spacing w:after="0"/>
        <w:ind w:left="0"/>
        <w:jc w:val="both"/>
      </w:pPr>
      <w:r>
        <w:rPr>
          <w:rFonts w:ascii="Times New Roman"/>
          <w:b w:val="false"/>
          <w:i w:val="false"/>
          <w:color w:val="000000"/>
          <w:sz w:val="28"/>
        </w:rPr>
        <w:t xml:space="preserve">
      19. Әңгімелесу парағына қол қойған үміткер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"Өрлеу" жобасына қатысуға өтініш пен отбасылық және материалдық жағдайы туралы сауалнама толтырады, оған мынадай құжаттар қоса беріледі:</w:t>
      </w:r>
    </w:p>
    <w:bookmarkEnd w:id="63"/>
    <w:bookmarkStart w:name="z71" w:id="64"/>
    <w:p>
      <w:pPr>
        <w:spacing w:after="0"/>
        <w:ind w:left="0"/>
        <w:jc w:val="both"/>
      </w:pPr>
      <w:r>
        <w:rPr>
          <w:rFonts w:ascii="Times New Roman"/>
          <w:b w:val="false"/>
          <w:i w:val="false"/>
          <w:color w:val="000000"/>
          <w:sz w:val="28"/>
        </w:rPr>
        <w:t xml:space="preserve">
      1) жеке басын куәландыратын құжат; </w:t>
      </w:r>
    </w:p>
    <w:bookmarkEnd w:id="64"/>
    <w:bookmarkStart w:name="z72" w:id="6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берушінің отбасы құрамы туралы мәліметтер; </w:t>
      </w:r>
    </w:p>
    <w:bookmarkEnd w:id="65"/>
    <w:bookmarkStart w:name="z73" w:id="66"/>
    <w:p>
      <w:pPr>
        <w:spacing w:after="0"/>
        <w:ind w:left="0"/>
        <w:jc w:val="both"/>
      </w:pPr>
      <w:r>
        <w:rPr>
          <w:rFonts w:ascii="Times New Roman"/>
          <w:b w:val="false"/>
          <w:i w:val="false"/>
          <w:color w:val="000000"/>
          <w:sz w:val="28"/>
        </w:rPr>
        <w:t xml:space="preserve">
      3) отбасы мүшесіне (қажет болған кезде) қамқоршылықтың (қорғаншылықтың) белгіленгенін растайтын құжат; </w:t>
      </w:r>
    </w:p>
    <w:bookmarkEnd w:id="66"/>
    <w:bookmarkStart w:name="z74" w:id="67"/>
    <w:p>
      <w:pPr>
        <w:spacing w:after="0"/>
        <w:ind w:left="0"/>
        <w:jc w:val="both"/>
      </w:pPr>
      <w:r>
        <w:rPr>
          <w:rFonts w:ascii="Times New Roman"/>
          <w:b w:val="false"/>
          <w:i w:val="false"/>
          <w:color w:val="000000"/>
          <w:sz w:val="28"/>
        </w:rPr>
        <w:t>
      4) тұрақты тұрғылықты жері бойынша тіркелгенін растайтын құжат немесе мекенжай анықтамасы немесе ауылдық округ әкімінің анықтамасы;</w:t>
      </w:r>
    </w:p>
    <w:bookmarkEnd w:id="67"/>
    <w:bookmarkStart w:name="z75" w:id="68"/>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қосалқы шаруашылығының бар-жоғы туралы мәліметтер. </w:t>
      </w:r>
    </w:p>
    <w:bookmarkEnd w:id="68"/>
    <w:bookmarkStart w:name="z76" w:id="69"/>
    <w:p>
      <w:pPr>
        <w:spacing w:after="0"/>
        <w:ind w:left="0"/>
        <w:jc w:val="both"/>
      </w:pPr>
      <w:r>
        <w:rPr>
          <w:rFonts w:ascii="Times New Roman"/>
          <w:b w:val="false"/>
          <w:i w:val="false"/>
          <w:color w:val="000000"/>
          <w:sz w:val="28"/>
        </w:rPr>
        <w:t xml:space="preserve">
      Уәкілетті орган құжаттардың электрондық көшірмелері мен мәліметтердің сапасын және олардың өтініш беруші ұсынған құжаттардың түпнұсқасына сәйкестігін қамтамасыз етеді. </w:t>
      </w:r>
    </w:p>
    <w:bookmarkEnd w:id="69"/>
    <w:bookmarkStart w:name="z77" w:id="70"/>
    <w:p>
      <w:pPr>
        <w:spacing w:after="0"/>
        <w:ind w:left="0"/>
        <w:jc w:val="both"/>
      </w:pPr>
      <w:r>
        <w:rPr>
          <w:rFonts w:ascii="Times New Roman"/>
          <w:b w:val="false"/>
          <w:i w:val="false"/>
          <w:color w:val="000000"/>
          <w:sz w:val="28"/>
        </w:rPr>
        <w:t xml:space="preserve">
      20. Өтініш беруші тиісті құжаттарды ұсынғаннан кейін уәкілетті органның қызметкері өтініш берушінің және отбасы мүшелерінің жеке сәйкестендіру нөмірі бойынша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Үміткердін және отбасы отбасы мүшелерінің жеке сәйкестендіру нөмірі бойынша мемлекеттік ақпараттық жүйелерге сұрау салады. </w:t>
      </w:r>
    </w:p>
    <w:bookmarkEnd w:id="70"/>
    <w:bookmarkStart w:name="z78" w:id="71"/>
    <w:p>
      <w:pPr>
        <w:spacing w:after="0"/>
        <w:ind w:left="0"/>
        <w:jc w:val="both"/>
      </w:pPr>
      <w:r>
        <w:rPr>
          <w:rFonts w:ascii="Times New Roman"/>
          <w:b w:val="false"/>
          <w:i w:val="false"/>
          <w:color w:val="000000"/>
          <w:sz w:val="28"/>
        </w:rPr>
        <w:t xml:space="preserve">
      Мемлекеттік органдар және (немесе) ұйымдар сұратылған мәліметтерді растайтын электрондық құжаттарды ұсынған кезде уәкілетті орган өтінішті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өтініштерді тіркеу журналына тіркейді, содан кейін өтініш берушіге құжаттардың қабылданғаны туралы белгісі бар үзбелі талон беріледі. </w:t>
      </w:r>
    </w:p>
    <w:bookmarkEnd w:id="71"/>
    <w:bookmarkStart w:name="z79" w:id="72"/>
    <w:p>
      <w:pPr>
        <w:spacing w:after="0"/>
        <w:ind w:left="0"/>
        <w:jc w:val="both"/>
      </w:pPr>
      <w:r>
        <w:rPr>
          <w:rFonts w:ascii="Times New Roman"/>
          <w:b w:val="false"/>
          <w:i w:val="false"/>
          <w:color w:val="000000"/>
          <w:sz w:val="28"/>
        </w:rPr>
        <w:t>
      21. Уәкілетті орган немесе ауылдық округ әкімі құжаттарды алған күннен бастап екі жұмыс күні ішінде іс макетін қалыптастырады және әлеуметтік келісімшарт негізінде төленетін ШАК алуға үміткердің материалдық жағдайына тексеру жүргізу үшін учаскелік комиссияларға береді.</w:t>
      </w:r>
    </w:p>
    <w:bookmarkEnd w:id="72"/>
    <w:bookmarkStart w:name="z80" w:id="73"/>
    <w:p>
      <w:pPr>
        <w:spacing w:after="0"/>
        <w:ind w:left="0"/>
        <w:jc w:val="both"/>
      </w:pPr>
      <w:r>
        <w:rPr>
          <w:rFonts w:ascii="Times New Roman"/>
          <w:b w:val="false"/>
          <w:i w:val="false"/>
          <w:color w:val="000000"/>
          <w:sz w:val="28"/>
        </w:rPr>
        <w:t xml:space="preserve">
      22. Учаскелік комиссиялар құжаттар келіп түскен күннен бастап үш жұмыс күні ішінде өтініш берушінің материалдық жағдайына тексеру жүргізеді,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"Өрлеу" жобасына қатысуға өтініш берушінің материалдық жағдайын учаскелік комиссиясы тексеру актісін жасайды,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"Өрлеу" жобасына қатысуына учаскелік комиссияның қорытындысын дайындайды және оны уәкілетті органға немесе ауылдық округ әкіміне береді.</w:t>
      </w:r>
    </w:p>
    <w:bookmarkEnd w:id="73"/>
    <w:bookmarkStart w:name="z81" w:id="74"/>
    <w:p>
      <w:pPr>
        <w:spacing w:after="0"/>
        <w:ind w:left="0"/>
        <w:jc w:val="both"/>
      </w:pPr>
      <w:r>
        <w:rPr>
          <w:rFonts w:ascii="Times New Roman"/>
          <w:b w:val="false"/>
          <w:i w:val="false"/>
          <w:color w:val="000000"/>
          <w:sz w:val="28"/>
        </w:rPr>
        <w:t>
      23.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p>
    <w:bookmarkEnd w:id="74"/>
    <w:bookmarkStart w:name="z82" w:id="75"/>
    <w:p>
      <w:pPr>
        <w:spacing w:after="0"/>
        <w:ind w:left="0"/>
        <w:jc w:val="both"/>
      </w:pPr>
      <w:r>
        <w:rPr>
          <w:rFonts w:ascii="Times New Roman"/>
          <w:b w:val="false"/>
          <w:i w:val="false"/>
          <w:color w:val="000000"/>
          <w:sz w:val="28"/>
        </w:rPr>
        <w:t xml:space="preserve">
      24. Уәкілетті орган: </w:t>
      </w:r>
    </w:p>
    <w:bookmarkEnd w:id="75"/>
    <w:bookmarkStart w:name="z83" w:id="76"/>
    <w:p>
      <w:pPr>
        <w:spacing w:after="0"/>
        <w:ind w:left="0"/>
        <w:jc w:val="both"/>
      </w:pPr>
      <w:r>
        <w:rPr>
          <w:rFonts w:ascii="Times New Roman"/>
          <w:b w:val="false"/>
          <w:i w:val="false"/>
          <w:color w:val="000000"/>
          <w:sz w:val="28"/>
        </w:rPr>
        <w:t>
      1) құжаттарды ауылдық округ әкімінен немесе учаскелік комиссиядан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арналған ШАК-тың айлық мөлшерін айқындайды;</w:t>
      </w:r>
    </w:p>
    <w:bookmarkEnd w:id="76"/>
    <w:bookmarkStart w:name="z84" w:id="77"/>
    <w:p>
      <w:pPr>
        <w:spacing w:after="0"/>
        <w:ind w:left="0"/>
        <w:jc w:val="both"/>
      </w:pPr>
      <w:r>
        <w:rPr>
          <w:rFonts w:ascii="Times New Roman"/>
          <w:b w:val="false"/>
          <w:i w:val="false"/>
          <w:color w:val="000000"/>
          <w:sz w:val="28"/>
        </w:rPr>
        <w:t xml:space="preserve">
      2) ШАК-ке құқығы айқындалғаннан кейін бір жұмыс күні ішінде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жағдайларды және I, II-топ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берушіні және (немесе) отбасы мүшелерін "Халықты жұмыспен қамту туралы" Қазақстан Республикасының Заңына сәйкес жұмыспен қамтуға жәрдемдесудің мемлекеттік шараларына қатысуға әлеуметтік келісімшарт жасау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p>
    <w:bookmarkEnd w:id="77"/>
    <w:bookmarkStart w:name="z85" w:id="78"/>
    <w:p>
      <w:pPr>
        <w:spacing w:after="0"/>
        <w:ind w:left="0"/>
        <w:jc w:val="both"/>
      </w:pPr>
      <w:r>
        <w:rPr>
          <w:rFonts w:ascii="Times New Roman"/>
          <w:b w:val="false"/>
          <w:i w:val="false"/>
          <w:color w:val="000000"/>
          <w:sz w:val="28"/>
        </w:rPr>
        <w:t xml:space="preserve">
      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отбасының белсенділігін арттырудың әлеуметтік келісімшартын жасайды және әлеуметтік келісімшарттың көшірмесін уәкілетті органға жібереді. </w:t>
      </w:r>
    </w:p>
    <w:bookmarkEnd w:id="78"/>
    <w:bookmarkStart w:name="z86" w:id="79"/>
    <w:p>
      <w:pPr>
        <w:spacing w:after="0"/>
        <w:ind w:left="0"/>
        <w:jc w:val="both"/>
      </w:pPr>
      <w:r>
        <w:rPr>
          <w:rFonts w:ascii="Times New Roman"/>
          <w:b w:val="false"/>
          <w:i w:val="false"/>
          <w:color w:val="000000"/>
          <w:sz w:val="28"/>
        </w:rPr>
        <w:t>
      3) әлеуметтік келісімшарттың (келісімшарттардың) көшірмесін алғаннан кейін екі жұмыс күні ішінде өтініш берушіні және (немесе) оның отбасы мүшелерін отбасыға көмектің жеке жоспарын жасау үшін шақырады;</w:t>
      </w:r>
    </w:p>
    <w:bookmarkEnd w:id="79"/>
    <w:bookmarkStart w:name="z87" w:id="80"/>
    <w:p>
      <w:pPr>
        <w:spacing w:after="0"/>
        <w:ind w:left="0"/>
        <w:jc w:val="both"/>
      </w:pPr>
      <w:r>
        <w:rPr>
          <w:rFonts w:ascii="Times New Roman"/>
          <w:b w:val="false"/>
          <w:i w:val="false"/>
          <w:color w:val="000000"/>
          <w:sz w:val="28"/>
        </w:rPr>
        <w:t xml:space="preserve">
      4) отбасының белсенділігін арттырудың әлеуметтік келісімшарты жасалған күні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"Өрлеу" жобасы ШАК тағайындау (тағайындаудан бас тарту) туралы шешім қабылдайды және ШАК тағайындаудан бас тарту туралы шешім қабылданған жағдайда, өтініш берушіге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"Өрлеу" жобасы шарты ақшалай көмек тағайындаудан бас тарту туралы (себептерін көрсете отырып) хабарлама жібереді. </w:t>
      </w:r>
    </w:p>
    <w:bookmarkEnd w:id="80"/>
    <w:bookmarkStart w:name="z88" w:id="81"/>
    <w:p>
      <w:pPr>
        <w:spacing w:after="0"/>
        <w:ind w:left="0"/>
        <w:jc w:val="both"/>
      </w:pPr>
      <w:r>
        <w:rPr>
          <w:rFonts w:ascii="Times New Roman"/>
          <w:b w:val="false"/>
          <w:i w:val="false"/>
          <w:color w:val="000000"/>
          <w:sz w:val="28"/>
        </w:rPr>
        <w:t xml:space="preserve">
      25. Өмірлік қиын жағдай туындаған кезде, ШАК-ты қоспағанда,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зерделеу жүргізу үшін учаскелік комиссияға жібереді. </w:t>
      </w:r>
    </w:p>
    <w:bookmarkEnd w:id="81"/>
    <w:bookmarkStart w:name="z89" w:id="82"/>
    <w:p>
      <w:pPr>
        <w:spacing w:after="0"/>
        <w:ind w:left="0"/>
        <w:jc w:val="both"/>
      </w:pPr>
      <w:r>
        <w:rPr>
          <w:rFonts w:ascii="Times New Roman"/>
          <w:b w:val="false"/>
          <w:i w:val="false"/>
          <w:color w:val="000000"/>
          <w:sz w:val="28"/>
        </w:rPr>
        <w:t xml:space="preserve">
      26.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82"/>
    <w:bookmarkStart w:name="z90" w:id="83"/>
    <w:p>
      <w:pPr>
        <w:spacing w:after="0"/>
        <w:ind w:left="0"/>
        <w:jc w:val="both"/>
      </w:pPr>
      <w:r>
        <w:rPr>
          <w:rFonts w:ascii="Times New Roman"/>
          <w:b w:val="false"/>
          <w:i w:val="false"/>
          <w:color w:val="000000"/>
          <w:sz w:val="28"/>
        </w:rPr>
        <w:t>
      27.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құзырлы уәкілетті органдар мен ұйымдардың деректері негізінде әлеуметтік көмек тағайындау туралы шешім қабылдайды.</w:t>
      </w:r>
    </w:p>
    <w:bookmarkEnd w:id="83"/>
    <w:bookmarkStart w:name="z91" w:id="84"/>
    <w:p>
      <w:pPr>
        <w:spacing w:after="0"/>
        <w:ind w:left="0"/>
        <w:jc w:val="both"/>
      </w:pPr>
      <w:r>
        <w:rPr>
          <w:rFonts w:ascii="Times New Roman"/>
          <w:b w:val="false"/>
          <w:i w:val="false"/>
          <w:color w:val="000000"/>
          <w:sz w:val="28"/>
        </w:rPr>
        <w:t>
      28. Уәкілетті орган, ШАК-ты қоспағанда,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4"/>
    <w:bookmarkStart w:name="z92" w:id="85"/>
    <w:p>
      <w:pPr>
        <w:spacing w:after="0"/>
        <w:ind w:left="0"/>
        <w:jc w:val="both"/>
      </w:pPr>
      <w:r>
        <w:rPr>
          <w:rFonts w:ascii="Times New Roman"/>
          <w:b w:val="false"/>
          <w:i w:val="false"/>
          <w:color w:val="000000"/>
          <w:sz w:val="28"/>
        </w:rPr>
        <w:t>
      29.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5"/>
    <w:bookmarkStart w:name="z93" w:id="86"/>
    <w:p>
      <w:pPr>
        <w:spacing w:after="0"/>
        <w:ind w:left="0"/>
        <w:jc w:val="both"/>
      </w:pPr>
      <w:r>
        <w:rPr>
          <w:rFonts w:ascii="Times New Roman"/>
          <w:b w:val="false"/>
          <w:i w:val="false"/>
          <w:color w:val="000000"/>
          <w:sz w:val="28"/>
        </w:rPr>
        <w:t>
      30. Уәкілетті орган, ШАК-ты қоспағанда,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6"/>
    <w:bookmarkStart w:name="z94" w:id="87"/>
    <w:p>
      <w:pPr>
        <w:spacing w:after="0"/>
        <w:ind w:left="0"/>
        <w:jc w:val="both"/>
      </w:pPr>
      <w:r>
        <w:rPr>
          <w:rFonts w:ascii="Times New Roman"/>
          <w:b w:val="false"/>
          <w:i w:val="false"/>
          <w:color w:val="000000"/>
          <w:sz w:val="28"/>
        </w:rPr>
        <w:t xml:space="preserve">
      31.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осы Қағиданың </w:t>
      </w:r>
      <w:r>
        <w:rPr>
          <w:rFonts w:ascii="Times New Roman"/>
          <w:b w:val="false"/>
          <w:i w:val="false"/>
          <w:color w:val="000000"/>
          <w:sz w:val="28"/>
        </w:rPr>
        <w:t>13-қосымшасына</w:t>
      </w:r>
      <w:r>
        <w:rPr>
          <w:rFonts w:ascii="Times New Roman"/>
          <w:b w:val="false"/>
          <w:i w:val="false"/>
          <w:color w:val="000000"/>
          <w:sz w:val="28"/>
        </w:rPr>
        <w:t xml:space="preserve"> сәйкес жазбаша хабардар етеді. </w:t>
      </w:r>
    </w:p>
    <w:bookmarkEnd w:id="87"/>
    <w:bookmarkStart w:name="z95" w:id="88"/>
    <w:p>
      <w:pPr>
        <w:spacing w:after="0"/>
        <w:ind w:left="0"/>
        <w:jc w:val="both"/>
      </w:pPr>
      <w:r>
        <w:rPr>
          <w:rFonts w:ascii="Times New Roman"/>
          <w:b w:val="false"/>
          <w:i w:val="false"/>
          <w:color w:val="000000"/>
          <w:sz w:val="28"/>
        </w:rPr>
        <w:t xml:space="preserve">
      32. Белгіленген негіздемелердің біреуі бойынша әлеуметтік көмек күнтізбелік бір жыл ішінде қайта көрсетілмейді. </w:t>
      </w:r>
    </w:p>
    <w:bookmarkEnd w:id="88"/>
    <w:bookmarkStart w:name="z96" w:id="89"/>
    <w:p>
      <w:pPr>
        <w:spacing w:after="0"/>
        <w:ind w:left="0"/>
        <w:jc w:val="both"/>
      </w:pPr>
      <w:r>
        <w:rPr>
          <w:rFonts w:ascii="Times New Roman"/>
          <w:b w:val="false"/>
          <w:i w:val="false"/>
          <w:color w:val="000000"/>
          <w:sz w:val="28"/>
        </w:rPr>
        <w:t xml:space="preserve">
      33. Әлеуметтік көмек көрсетуден бас тарту: </w:t>
      </w:r>
    </w:p>
    <w:bookmarkEnd w:id="89"/>
    <w:bookmarkStart w:name="z97" w:id="90"/>
    <w:p>
      <w:pPr>
        <w:spacing w:after="0"/>
        <w:ind w:left="0"/>
        <w:jc w:val="both"/>
      </w:pPr>
      <w:r>
        <w:rPr>
          <w:rFonts w:ascii="Times New Roman"/>
          <w:b w:val="false"/>
          <w:i w:val="false"/>
          <w:color w:val="000000"/>
          <w:sz w:val="28"/>
        </w:rPr>
        <w:t xml:space="preserve">
      1) өтініш беруші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19 тармақтарында</w:t>
      </w:r>
      <w:r>
        <w:rPr>
          <w:rFonts w:ascii="Times New Roman"/>
          <w:b w:val="false"/>
          <w:i w:val="false"/>
          <w:color w:val="000000"/>
          <w:sz w:val="28"/>
        </w:rPr>
        <w:t xml:space="preserve"> көрсетілген құжаттарда толық емес және (немесе) дәйексіз мәліметтер ұсынған;</w:t>
      </w:r>
    </w:p>
    <w:bookmarkEnd w:id="90"/>
    <w:bookmarkStart w:name="z98" w:id="91"/>
    <w:p>
      <w:pPr>
        <w:spacing w:after="0"/>
        <w:ind w:left="0"/>
        <w:jc w:val="both"/>
      </w:pPr>
      <w:r>
        <w:rPr>
          <w:rFonts w:ascii="Times New Roman"/>
          <w:b w:val="false"/>
          <w:i w:val="false"/>
          <w:color w:val="000000"/>
          <w:sz w:val="28"/>
        </w:rPr>
        <w:t xml:space="preserve">
      2) өтініш беруші адамның (отбасының) материалдық жағдайына тексеру жүргізуден бас тартқан, жалтарған; </w:t>
      </w:r>
    </w:p>
    <w:bookmarkEnd w:id="91"/>
    <w:bookmarkStart w:name="z99" w:id="92"/>
    <w:p>
      <w:pPr>
        <w:spacing w:after="0"/>
        <w:ind w:left="0"/>
        <w:jc w:val="both"/>
      </w:pP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 </w:t>
      </w:r>
    </w:p>
    <w:bookmarkEnd w:id="92"/>
    <w:bookmarkStart w:name="z100" w:id="93"/>
    <w:p>
      <w:pPr>
        <w:spacing w:after="0"/>
        <w:ind w:left="0"/>
        <w:jc w:val="both"/>
      </w:pPr>
      <w:r>
        <w:rPr>
          <w:rFonts w:ascii="Times New Roman"/>
          <w:b w:val="false"/>
          <w:i w:val="false"/>
          <w:color w:val="000000"/>
          <w:sz w:val="28"/>
        </w:rPr>
        <w:t>
      34. Әлеуметтік көмек ұсынуға шығындарды қаржыландыру ауданның бюджетінде көзделген ағымдағы қаржы жылына арналған қаражат шегінде жүзеге асырылады.</w:t>
      </w:r>
    </w:p>
    <w:bookmarkEnd w:id="93"/>
    <w:bookmarkStart w:name="z101" w:id="94"/>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94"/>
    <w:bookmarkStart w:name="z102" w:id="95"/>
    <w:p>
      <w:pPr>
        <w:spacing w:after="0"/>
        <w:ind w:left="0"/>
        <w:jc w:val="both"/>
      </w:pPr>
      <w:r>
        <w:rPr>
          <w:rFonts w:ascii="Times New Roman"/>
          <w:b w:val="false"/>
          <w:i w:val="false"/>
          <w:color w:val="000000"/>
          <w:sz w:val="28"/>
        </w:rPr>
        <w:t xml:space="preserve">
      35. Әлеуметтік келісім шарт негізінде төленетін ШАК алуға құқығы анықтағаннан кейін өтініш берушіні және (немесе) оның отбасы мүшелерін Қазақстан Республикасы Денсаулық және әлеуметтік даму министрінің 2016 жылғы 17 мамырдағы № 385 </w:t>
      </w:r>
      <w:r>
        <w:rPr>
          <w:rFonts w:ascii="Times New Roman"/>
          <w:b w:val="false"/>
          <w:i w:val="false"/>
          <w:color w:val="000000"/>
          <w:sz w:val="28"/>
        </w:rPr>
        <w:t>"Өрлеу" жобасына қатысуға арналған құжаттар нысанын бекіту туралы"</w:t>
      </w:r>
      <w:r>
        <w:rPr>
          <w:rFonts w:ascii="Times New Roman"/>
          <w:b w:val="false"/>
          <w:i w:val="false"/>
          <w:color w:val="000000"/>
          <w:sz w:val="28"/>
        </w:rPr>
        <w:t xml:space="preserve"> (нормативтік құқықтық актілердің мемлекеттік тіркеу тізілімінде №13773 тіркелген) бұйрығымен бекітілген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отбасының белсенділігін арттырудың әлеуметтік келісімшартын және отбасына көмектің жеке жоспарын жасау үшін шақыртады.</w:t>
      </w:r>
    </w:p>
    <w:bookmarkEnd w:id="95"/>
    <w:bookmarkStart w:name="z103" w:id="96"/>
    <w:p>
      <w:pPr>
        <w:spacing w:after="0"/>
        <w:ind w:left="0"/>
        <w:jc w:val="both"/>
      </w:pPr>
      <w:r>
        <w:rPr>
          <w:rFonts w:ascii="Times New Roman"/>
          <w:b w:val="false"/>
          <w:i w:val="false"/>
          <w:color w:val="000000"/>
          <w:sz w:val="28"/>
        </w:rPr>
        <w:t>
      36.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p>
    <w:bookmarkEnd w:id="96"/>
    <w:bookmarkStart w:name="z104" w:id="97"/>
    <w:p>
      <w:pPr>
        <w:spacing w:after="0"/>
        <w:ind w:left="0"/>
        <w:jc w:val="both"/>
      </w:pPr>
      <w:r>
        <w:rPr>
          <w:rFonts w:ascii="Times New Roman"/>
          <w:b w:val="false"/>
          <w:i w:val="false"/>
          <w:color w:val="000000"/>
          <w:sz w:val="28"/>
        </w:rPr>
        <w:t xml:space="preserve">
      Отбасының белсенділігін арттырудың әлеуметтік келісімшарты тараптардың "Өрлеу" жобасына қатысу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 </w:t>
      </w:r>
    </w:p>
    <w:bookmarkEnd w:id="97"/>
    <w:bookmarkStart w:name="z105" w:id="98"/>
    <w:p>
      <w:pPr>
        <w:spacing w:after="0"/>
        <w:ind w:left="0"/>
        <w:jc w:val="both"/>
      </w:pPr>
      <w:r>
        <w:rPr>
          <w:rFonts w:ascii="Times New Roman"/>
          <w:b w:val="false"/>
          <w:i w:val="false"/>
          <w:color w:val="000000"/>
          <w:sz w:val="28"/>
        </w:rPr>
        <w:t xml:space="preserve">
      37. Жұмыспен қамтуға жәрдемдесудің мемлекеттік шаралары ауылдық кәсіпкерлікті дамытуды,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шаралар арқылы отбасының еңбекке қабілетті мүшелерін жұмыспен қамтуды қамтамасыз етуді көздейді. </w:t>
      </w:r>
    </w:p>
    <w:bookmarkEnd w:id="98"/>
    <w:bookmarkStart w:name="z106" w:id="99"/>
    <w:p>
      <w:pPr>
        <w:spacing w:after="0"/>
        <w:ind w:left="0"/>
        <w:jc w:val="both"/>
      </w:pPr>
      <w:r>
        <w:rPr>
          <w:rFonts w:ascii="Times New Roman"/>
          <w:b w:val="false"/>
          <w:i w:val="false"/>
          <w:color w:val="000000"/>
          <w:sz w:val="28"/>
        </w:rPr>
        <w:t xml:space="preserve">
      38. Жұмыспен қамтуға жәрдемдесудің мемлекеттік шараларына қатысу: </w:t>
      </w:r>
    </w:p>
    <w:bookmarkEnd w:id="99"/>
    <w:bookmarkStart w:name="z107" w:id="100"/>
    <w:p>
      <w:pPr>
        <w:spacing w:after="0"/>
        <w:ind w:left="0"/>
        <w:jc w:val="both"/>
      </w:pPr>
      <w:r>
        <w:rPr>
          <w:rFonts w:ascii="Times New Roman"/>
          <w:b w:val="false"/>
          <w:i w:val="false"/>
          <w:color w:val="000000"/>
          <w:sz w:val="28"/>
        </w:rPr>
        <w:t xml:space="preserve">
      стационарлық, амбулаторлық емделу (тиісті медициналық ұйымдардан растайтын құжаттар ұсынған кезде) кезеңінде; </w:t>
      </w:r>
    </w:p>
    <w:bookmarkEnd w:id="100"/>
    <w:bookmarkStart w:name="z108" w:id="101"/>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p>
    <w:bookmarkEnd w:id="101"/>
    <w:bookmarkStart w:name="z109" w:id="102"/>
    <w:p>
      <w:pPr>
        <w:spacing w:after="0"/>
        <w:ind w:left="0"/>
        <w:jc w:val="both"/>
      </w:pPr>
      <w:r>
        <w:rPr>
          <w:rFonts w:ascii="Times New Roman"/>
          <w:b w:val="false"/>
          <w:i w:val="false"/>
          <w:color w:val="000000"/>
          <w:sz w:val="28"/>
        </w:rPr>
        <w:t xml:space="preserve">
      39. Отбасының белсенділігін арттырудың әлеуметтік келісімшарты 6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p>
    <w:bookmarkEnd w:id="102"/>
    <w:bookmarkStart w:name="z110" w:id="103"/>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ШАК мөлшері қайта қаралмайды.</w:t>
      </w:r>
    </w:p>
    <w:bookmarkEnd w:id="103"/>
    <w:bookmarkStart w:name="z111" w:id="104"/>
    <w:p>
      <w:pPr>
        <w:spacing w:after="0"/>
        <w:ind w:left="0"/>
        <w:jc w:val="both"/>
      </w:pPr>
      <w:r>
        <w:rPr>
          <w:rFonts w:ascii="Times New Roman"/>
          <w:b w:val="false"/>
          <w:i w:val="false"/>
          <w:color w:val="000000"/>
          <w:sz w:val="28"/>
        </w:rPr>
        <w:t xml:space="preserve">
      40. Отбасының белсенділігін арттырудың әлеуметтік келісімшарты екі данадан жасалады, оның біреуі өтініш берушіге беріліп, осы Қағиданың </w:t>
      </w:r>
      <w:r>
        <w:rPr>
          <w:rFonts w:ascii="Times New Roman"/>
          <w:b w:val="false"/>
          <w:i w:val="false"/>
          <w:color w:val="000000"/>
          <w:sz w:val="28"/>
        </w:rPr>
        <w:t>14 қосымшасына</w:t>
      </w:r>
      <w:r>
        <w:rPr>
          <w:rFonts w:ascii="Times New Roman"/>
          <w:b w:val="false"/>
          <w:i w:val="false"/>
          <w:color w:val="000000"/>
          <w:sz w:val="28"/>
        </w:rPr>
        <w:t xml:space="preserve"> сәйкес нысан бойынша "Өрлеу" жобасы бойынша отбасының белсенділігін арттырудың әлеуметтік келісімшартын тіркеу журналына қол қойғызылады, екіншісі– уәкілетті органда сақталады. </w:t>
      </w:r>
    </w:p>
    <w:bookmarkEnd w:id="104"/>
    <w:bookmarkStart w:name="z112" w:id="105"/>
    <w:p>
      <w:pPr>
        <w:spacing w:after="0"/>
        <w:ind w:left="0"/>
        <w:jc w:val="both"/>
      </w:pPr>
      <w:r>
        <w:rPr>
          <w:rFonts w:ascii="Times New Roman"/>
          <w:b w:val="false"/>
          <w:i w:val="false"/>
          <w:color w:val="000000"/>
          <w:sz w:val="28"/>
        </w:rPr>
        <w:t xml:space="preserve">
      41. Отбасының белсенділігін арттырудың әлеуметтік келісімшарты бойынша міндеттемелердің орындалу мониторингісі оны жасаған органмен жүзеге асырылады. </w:t>
      </w:r>
    </w:p>
    <w:bookmarkEnd w:id="105"/>
    <w:bookmarkStart w:name="z113" w:id="106"/>
    <w:p>
      <w:pPr>
        <w:spacing w:after="0"/>
        <w:ind w:left="0"/>
        <w:jc w:val="both"/>
      </w:pPr>
      <w:r>
        <w:rPr>
          <w:rFonts w:ascii="Times New Roman"/>
          <w:b w:val="false"/>
          <w:i w:val="false"/>
          <w:color w:val="000000"/>
          <w:sz w:val="28"/>
        </w:rPr>
        <w:t>
      42. Уәкілетті орган отбасының белсенділігін арттырудың әлеуметтік келісімшартының барлық бағытында сүйемелдеу және жеке жоспардың орындалуын бақылау, сондай-ақ оның тиімділігін бағалауды жүзеге асырады.</w:t>
      </w:r>
    </w:p>
    <w:bookmarkEnd w:id="106"/>
    <w:bookmarkStart w:name="z114" w:id="107"/>
    <w:p>
      <w:pPr>
        <w:spacing w:after="0"/>
        <w:ind w:left="0"/>
        <w:jc w:val="left"/>
      </w:pPr>
      <w:r>
        <w:rPr>
          <w:rFonts w:ascii="Times New Roman"/>
          <w:b/>
          <w:i w:val="false"/>
          <w:color w:val="000000"/>
        </w:rPr>
        <w:t xml:space="preserve"> 5. Көрсетілетін әлеуметтік көмекті тоқтату және қайтару үшін негіздемелер</w:t>
      </w:r>
    </w:p>
    <w:bookmarkEnd w:id="107"/>
    <w:bookmarkStart w:name="z115" w:id="108"/>
    <w:p>
      <w:pPr>
        <w:spacing w:after="0"/>
        <w:ind w:left="0"/>
        <w:jc w:val="both"/>
      </w:pPr>
      <w:r>
        <w:rPr>
          <w:rFonts w:ascii="Times New Roman"/>
          <w:b w:val="false"/>
          <w:i w:val="false"/>
          <w:color w:val="000000"/>
          <w:sz w:val="28"/>
        </w:rPr>
        <w:t xml:space="preserve">
      43. Әлеуметтік көмек: </w:t>
      </w:r>
    </w:p>
    <w:bookmarkEnd w:id="108"/>
    <w:bookmarkStart w:name="z116" w:id="109"/>
    <w:p>
      <w:pPr>
        <w:spacing w:after="0"/>
        <w:ind w:left="0"/>
        <w:jc w:val="both"/>
      </w:pPr>
      <w:r>
        <w:rPr>
          <w:rFonts w:ascii="Times New Roman"/>
          <w:b w:val="false"/>
          <w:i w:val="false"/>
          <w:color w:val="000000"/>
          <w:sz w:val="28"/>
        </w:rPr>
        <w:t xml:space="preserve">
      1) алушы қайтыс болған; </w:t>
      </w:r>
    </w:p>
    <w:bookmarkEnd w:id="109"/>
    <w:bookmarkStart w:name="z117" w:id="110"/>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10"/>
    <w:bookmarkStart w:name="z118" w:id="111"/>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111"/>
    <w:bookmarkStart w:name="z119" w:id="112"/>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112"/>
    <w:bookmarkStart w:name="z120" w:id="113"/>
    <w:p>
      <w:pPr>
        <w:spacing w:after="0"/>
        <w:ind w:left="0"/>
        <w:jc w:val="both"/>
      </w:pPr>
      <w:r>
        <w:rPr>
          <w:rFonts w:ascii="Times New Roman"/>
          <w:b w:val="false"/>
          <w:i w:val="false"/>
          <w:color w:val="000000"/>
          <w:sz w:val="28"/>
        </w:rPr>
        <w:t xml:space="preserve">
      5) "Өрлеу" жобасына қатысушының отбасының белсенділігін арттырудың әлеуметтік келісімшарты мен әлеуметтік келісімшарт бойынша міндеттемелерін орындамауы; </w:t>
      </w:r>
    </w:p>
    <w:bookmarkEnd w:id="113"/>
    <w:bookmarkStart w:name="z121" w:id="114"/>
    <w:p>
      <w:pPr>
        <w:spacing w:after="0"/>
        <w:ind w:left="0"/>
        <w:jc w:val="both"/>
      </w:pPr>
      <w:r>
        <w:rPr>
          <w:rFonts w:ascii="Times New Roman"/>
          <w:b w:val="false"/>
          <w:i w:val="false"/>
          <w:color w:val="000000"/>
          <w:sz w:val="28"/>
        </w:rPr>
        <w:t xml:space="preserve">
      6) жалған мәліметтер беруіне байланысты отбасының белсенділігін арттыру әлеуметтік келісімшартының бұзылуы; </w:t>
      </w:r>
    </w:p>
    <w:bookmarkEnd w:id="114"/>
    <w:bookmarkStart w:name="z122" w:id="115"/>
    <w:p>
      <w:pPr>
        <w:spacing w:after="0"/>
        <w:ind w:left="0"/>
        <w:jc w:val="both"/>
      </w:pPr>
      <w:r>
        <w:rPr>
          <w:rFonts w:ascii="Times New Roman"/>
          <w:b w:val="false"/>
          <w:i w:val="false"/>
          <w:color w:val="000000"/>
          <w:sz w:val="28"/>
        </w:rPr>
        <w:t>
      7) алушының банктiк шоты бойынша үш айдан астам қозғалыстардың болмауы;</w:t>
      </w:r>
    </w:p>
    <w:bookmarkEnd w:id="115"/>
    <w:bookmarkStart w:name="z123" w:id="116"/>
    <w:p>
      <w:pPr>
        <w:spacing w:after="0"/>
        <w:ind w:left="0"/>
        <w:jc w:val="both"/>
      </w:pPr>
      <w:r>
        <w:rPr>
          <w:rFonts w:ascii="Times New Roman"/>
          <w:b w:val="false"/>
          <w:i w:val="false"/>
          <w:color w:val="000000"/>
          <w:sz w:val="28"/>
        </w:rPr>
        <w:t xml:space="preserve">
      8) ШАК алушылардың Қазақстан Республикасының шегiнен тыс жерлерге тұрақты тұруға кету фактісі туралы мәліметтердің, оның ішінде "Жеке тұлғалар" мемлекеттік дерекқорынан анықталуы; </w:t>
      </w:r>
    </w:p>
    <w:bookmarkEnd w:id="116"/>
    <w:bookmarkStart w:name="z124" w:id="117"/>
    <w:p>
      <w:pPr>
        <w:spacing w:after="0"/>
        <w:ind w:left="0"/>
        <w:jc w:val="both"/>
      </w:pPr>
      <w:r>
        <w:rPr>
          <w:rFonts w:ascii="Times New Roman"/>
          <w:b w:val="false"/>
          <w:i w:val="false"/>
          <w:color w:val="000000"/>
          <w:sz w:val="28"/>
        </w:rPr>
        <w:t>
      9) қайтыс болған немесе қайтыс болды деп жарияланған адамдар туралы мәліметтердің, оның ішінде "Жеке тұлғалар" мемлекеттік дерекқорынан келіп түсуі;</w:t>
      </w:r>
    </w:p>
    <w:bookmarkEnd w:id="117"/>
    <w:bookmarkStart w:name="z125" w:id="118"/>
    <w:p>
      <w:pPr>
        <w:spacing w:after="0"/>
        <w:ind w:left="0"/>
        <w:jc w:val="both"/>
      </w:pPr>
      <w:r>
        <w:rPr>
          <w:rFonts w:ascii="Times New Roman"/>
          <w:b w:val="false"/>
          <w:i w:val="false"/>
          <w:color w:val="000000"/>
          <w:sz w:val="28"/>
        </w:rPr>
        <w:t>
      10) жеке басын куәландыратын құжаттың қолданылу мерзімінің өтіп кетуі;</w:t>
      </w:r>
    </w:p>
    <w:bookmarkEnd w:id="118"/>
    <w:bookmarkStart w:name="z126" w:id="119"/>
    <w:p>
      <w:pPr>
        <w:spacing w:after="0"/>
        <w:ind w:left="0"/>
        <w:jc w:val="both"/>
      </w:pPr>
      <w:r>
        <w:rPr>
          <w:rFonts w:ascii="Times New Roman"/>
          <w:b w:val="false"/>
          <w:i w:val="false"/>
          <w:color w:val="000000"/>
          <w:sz w:val="28"/>
        </w:rPr>
        <w:t xml:space="preserve">
      11) Қазақстан Республикасы Бас прокуратурасы ұсынатын хабарсыз кеткен, іздеуде жүрген адамдар фактісінің, оның ішінде "Жеке тұлғалар" мемлекеттік дерекқорынан анықталуы; </w:t>
      </w:r>
    </w:p>
    <w:bookmarkEnd w:id="119"/>
    <w:bookmarkStart w:name="z127" w:id="120"/>
    <w:p>
      <w:pPr>
        <w:spacing w:after="0"/>
        <w:ind w:left="0"/>
        <w:jc w:val="both"/>
      </w:pPr>
      <w:r>
        <w:rPr>
          <w:rFonts w:ascii="Times New Roman"/>
          <w:b w:val="false"/>
          <w:i w:val="false"/>
          <w:color w:val="000000"/>
          <w:sz w:val="28"/>
        </w:rPr>
        <w:t xml:space="preserve">
      12) қамқоршылықтан (қорғаншылықтан) босатылған және шеттетілген адамдар туралы мәліметтердің түсуі. </w:t>
      </w:r>
    </w:p>
    <w:bookmarkEnd w:id="120"/>
    <w:bookmarkStart w:name="z128" w:id="121"/>
    <w:p>
      <w:pPr>
        <w:spacing w:after="0"/>
        <w:ind w:left="0"/>
        <w:jc w:val="both"/>
      </w:pPr>
      <w:r>
        <w:rPr>
          <w:rFonts w:ascii="Times New Roman"/>
          <w:b w:val="false"/>
          <w:i w:val="false"/>
          <w:color w:val="000000"/>
          <w:sz w:val="28"/>
        </w:rPr>
        <w:t xml:space="preserve">
      Уәкiлеттi орган ШАК төлемдерін осы Қағидалардың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шартты ақшалай көмек төлеуді тоқтата тұру туралы шешімнің негізінде тоқтатады. </w:t>
      </w:r>
    </w:p>
    <w:bookmarkEnd w:id="121"/>
    <w:bookmarkStart w:name="z129" w:id="122"/>
    <w:p>
      <w:pPr>
        <w:spacing w:after="0"/>
        <w:ind w:left="0"/>
        <w:jc w:val="both"/>
      </w:pPr>
      <w:r>
        <w:rPr>
          <w:rFonts w:ascii="Times New Roman"/>
          <w:b w:val="false"/>
          <w:i w:val="false"/>
          <w:color w:val="000000"/>
          <w:sz w:val="28"/>
        </w:rPr>
        <w:t xml:space="preserve">
      Бұл ретте, ШАК-ты заңсыз тағайындауға әкеп соқтырған жалған мәліметтер ұсынғаны анықталған жағдайда, адамға (отбасына) ШАК төлеу оның тағайындалу кезеңіне тоқтатылады. </w:t>
      </w:r>
    </w:p>
    <w:bookmarkEnd w:id="122"/>
    <w:bookmarkStart w:name="z130" w:id="123"/>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23"/>
    <w:bookmarkStart w:name="z131" w:id="124"/>
    <w:p>
      <w:pPr>
        <w:spacing w:after="0"/>
        <w:ind w:left="0"/>
        <w:jc w:val="both"/>
      </w:pPr>
      <w:r>
        <w:rPr>
          <w:rFonts w:ascii="Times New Roman"/>
          <w:b w:val="false"/>
          <w:i w:val="false"/>
          <w:color w:val="000000"/>
          <w:sz w:val="28"/>
        </w:rPr>
        <w:t xml:space="preserve">
      44. Артық төленген сомалар ерікті немесе Қазақстан Республикасының заңнамасында белгіленген өзгеше тәртіппен қайтаруға жатады. </w:t>
      </w:r>
    </w:p>
    <w:bookmarkEnd w:id="124"/>
    <w:bookmarkStart w:name="z132" w:id="125"/>
    <w:p>
      <w:pPr>
        <w:spacing w:after="0"/>
        <w:ind w:left="0"/>
        <w:jc w:val="left"/>
      </w:pPr>
      <w:r>
        <w:rPr>
          <w:rFonts w:ascii="Times New Roman"/>
          <w:b/>
          <w:i w:val="false"/>
          <w:color w:val="000000"/>
        </w:rPr>
        <w:t xml:space="preserve"> 5-1. Есеп беру тәртібі</w:t>
      </w:r>
    </w:p>
    <w:bookmarkEnd w:id="125"/>
    <w:bookmarkStart w:name="z133" w:id="126"/>
    <w:p>
      <w:pPr>
        <w:spacing w:after="0"/>
        <w:ind w:left="0"/>
        <w:jc w:val="both"/>
      </w:pPr>
      <w:r>
        <w:rPr>
          <w:rFonts w:ascii="Times New Roman"/>
          <w:b w:val="false"/>
          <w:i w:val="false"/>
          <w:color w:val="000000"/>
          <w:sz w:val="28"/>
        </w:rPr>
        <w:t xml:space="preserve">
      44-1. Отбасының белсенділігін арттыру бойынша жасалған әлеуметтік келісімшарттары мен әлеуметтік келісемшарттар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сайынға есептер осы Қағидалардың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қосымшыларына сәйкес нысандар бойынша толтырылады.</w:t>
      </w:r>
    </w:p>
    <w:bookmarkEnd w:id="126"/>
    <w:bookmarkStart w:name="z134" w:id="127"/>
    <w:p>
      <w:pPr>
        <w:spacing w:after="0"/>
        <w:ind w:left="0"/>
        <w:jc w:val="left"/>
      </w:pPr>
      <w:r>
        <w:rPr>
          <w:rFonts w:ascii="Times New Roman"/>
          <w:b/>
          <w:i w:val="false"/>
          <w:color w:val="000000"/>
        </w:rPr>
        <w:t xml:space="preserve"> 6. Қорытынды ереже</w:t>
      </w:r>
    </w:p>
    <w:bookmarkEnd w:id="127"/>
    <w:bookmarkStart w:name="z135" w:id="128"/>
    <w:p>
      <w:pPr>
        <w:spacing w:after="0"/>
        <w:ind w:left="0"/>
        <w:jc w:val="both"/>
      </w:pPr>
      <w:r>
        <w:rPr>
          <w:rFonts w:ascii="Times New Roman"/>
          <w:b w:val="false"/>
          <w:i w:val="false"/>
          <w:color w:val="000000"/>
          <w:sz w:val="28"/>
        </w:rPr>
        <w:t xml:space="preserve">
      45. Әлеуметтік көмек көрсету мониторингі мен есепке алуды уәкілетті орган "Е-Собес" және "Әлеуметтік көмек" автоматтандырылған ақпараттық жүйелерінің дерекқорын пайдалана отырып жүргізеді. </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137" w:id="129"/>
    <w:p>
      <w:pPr>
        <w:spacing w:after="0"/>
        <w:ind w:left="0"/>
        <w:jc w:val="left"/>
      </w:pPr>
      <w:r>
        <w:rPr>
          <w:rFonts w:ascii="Times New Roman"/>
          <w:b/>
          <w:i w:val="false"/>
          <w:color w:val="000000"/>
        </w:rPr>
        <w:t xml:space="preserve"> "Өрлеу" жобасына қатысу үшін әңгімелесу парағы</w:t>
      </w:r>
    </w:p>
    <w:bookmarkEnd w:id="129"/>
    <w:bookmarkStart w:name="z138" w:id="130"/>
    <w:p>
      <w:pPr>
        <w:spacing w:after="0"/>
        <w:ind w:left="0"/>
        <w:jc w:val="both"/>
      </w:pPr>
      <w:r>
        <w:rPr>
          <w:rFonts w:ascii="Times New Roman"/>
          <w:b w:val="false"/>
          <w:i w:val="false"/>
          <w:color w:val="000000"/>
          <w:sz w:val="28"/>
        </w:rPr>
        <w:t>
      Үміткердің тегі, аты, әкесінің аты (бар болса) ______________________</w:t>
      </w:r>
    </w:p>
    <w:bookmarkEnd w:id="130"/>
    <w:bookmarkStart w:name="z139" w:id="131"/>
    <w:p>
      <w:pPr>
        <w:spacing w:after="0"/>
        <w:ind w:left="0"/>
        <w:jc w:val="both"/>
      </w:pPr>
      <w:r>
        <w:rPr>
          <w:rFonts w:ascii="Times New Roman"/>
          <w:b w:val="false"/>
          <w:i w:val="false"/>
          <w:color w:val="000000"/>
          <w:sz w:val="28"/>
        </w:rPr>
        <w:t>
      Жұмыспен қамту және әлеуметтік бағдарламалар бөлімі маманының тегі, аты, әкесінің аты (бар болса) _______________________________________</w:t>
      </w:r>
    </w:p>
    <w:bookmarkEnd w:id="131"/>
    <w:bookmarkStart w:name="z140" w:id="132"/>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 шартты ақшалай көмек алуға жүгінген күн _____________________________</w:t>
      </w:r>
    </w:p>
    <w:bookmarkEnd w:id="132"/>
    <w:bookmarkStart w:name="z141" w:id="133"/>
    <w:p>
      <w:pPr>
        <w:spacing w:after="0"/>
        <w:ind w:left="0"/>
        <w:jc w:val="both"/>
      </w:pPr>
      <w:r>
        <w:rPr>
          <w:rFonts w:ascii="Times New Roman"/>
          <w:b w:val="false"/>
          <w:i w:val="false"/>
          <w:color w:val="000000"/>
          <w:sz w:val="28"/>
        </w:rPr>
        <w:t>
      Отбасының (жалғыз тұратын азаматтың (азаматшаның) сипаттамасы: ______________</w:t>
      </w:r>
    </w:p>
    <w:bookmarkEnd w:id="133"/>
    <w:bookmarkStart w:name="z142" w:id="134"/>
    <w:p>
      <w:pPr>
        <w:spacing w:after="0"/>
        <w:ind w:left="0"/>
        <w:jc w:val="both"/>
      </w:pPr>
      <w:r>
        <w:rPr>
          <w:rFonts w:ascii="Times New Roman"/>
          <w:b w:val="false"/>
          <w:i w:val="false"/>
          <w:color w:val="000000"/>
          <w:sz w:val="28"/>
        </w:rPr>
        <w:t>
      __________________________________________________________________________</w:t>
      </w:r>
    </w:p>
    <w:bookmarkEnd w:id="134"/>
    <w:bookmarkStart w:name="z143" w:id="135"/>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 орны, лауазымы, жұмыстан шығу себептері):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6"/>
          <w:p>
            <w:pPr>
              <w:spacing w:after="20"/>
              <w:ind w:left="20"/>
              <w:jc w:val="both"/>
            </w:pPr>
            <w:r>
              <w:rPr>
                <w:rFonts w:ascii="Times New Roman"/>
                <w:b w:val="false"/>
                <w:i w:val="false"/>
                <w:color w:val="000000"/>
                <w:sz w:val="20"/>
              </w:rPr>
              <w:t>
Отбасы мүшелері</w:t>
            </w:r>
          </w:p>
          <w:bookmarkEnd w:id="136"/>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7"/>
          <w:p>
            <w:pPr>
              <w:spacing w:after="20"/>
              <w:ind w:left="20"/>
              <w:jc w:val="both"/>
            </w:pPr>
            <w:r>
              <w:rPr>
                <w:rFonts w:ascii="Times New Roman"/>
                <w:b w:val="false"/>
                <w:i w:val="false"/>
                <w:color w:val="000000"/>
                <w:sz w:val="20"/>
              </w:rPr>
              <w:t>
Үміткер</w:t>
            </w:r>
          </w:p>
          <w:bookmarkEnd w:id="137"/>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8"/>
          <w:p>
            <w:pPr>
              <w:spacing w:after="20"/>
              <w:ind w:left="20"/>
              <w:jc w:val="both"/>
            </w:pPr>
            <w:r>
              <w:rPr>
                <w:rFonts w:ascii="Times New Roman"/>
                <w:b w:val="false"/>
                <w:i w:val="false"/>
                <w:color w:val="000000"/>
                <w:sz w:val="20"/>
              </w:rPr>
              <w:t>
Зайыбы (жұбайы)</w:t>
            </w:r>
          </w:p>
          <w:bookmarkEnd w:id="138"/>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9"/>
          <w:p>
            <w:pPr>
              <w:spacing w:after="20"/>
              <w:ind w:left="20"/>
              <w:jc w:val="both"/>
            </w:pPr>
            <w:r>
              <w:rPr>
                <w:rFonts w:ascii="Times New Roman"/>
                <w:b w:val="false"/>
                <w:i w:val="false"/>
                <w:color w:val="000000"/>
                <w:sz w:val="20"/>
              </w:rPr>
              <w:t>
Отбасы мүшелеріндегі басқа ересектер</w:t>
            </w:r>
          </w:p>
          <w:bookmarkEnd w:id="139"/>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8" w:id="140"/>
    <w:p>
      <w:pPr>
        <w:spacing w:after="0"/>
        <w:ind w:left="0"/>
        <w:jc w:val="both"/>
      </w:pPr>
      <w:r>
        <w:rPr>
          <w:rFonts w:ascii="Times New Roman"/>
          <w:b w:val="false"/>
          <w:i w:val="false"/>
          <w:color w:val="000000"/>
          <w:sz w:val="28"/>
        </w:rPr>
        <w:t>
      Еңбек қызметінің мүмкіндіктері (пікір):</w:t>
      </w:r>
    </w:p>
    <w:bookmarkEnd w:id="140"/>
    <w:bookmarkStart w:name="z149" w:id="141"/>
    <w:p>
      <w:pPr>
        <w:spacing w:after="0"/>
        <w:ind w:left="0"/>
        <w:jc w:val="both"/>
      </w:pPr>
      <w:r>
        <w:rPr>
          <w:rFonts w:ascii="Times New Roman"/>
          <w:b w:val="false"/>
          <w:i w:val="false"/>
          <w:color w:val="000000"/>
          <w:sz w:val="28"/>
        </w:rPr>
        <w:t>
      Үміткер: _____________________________________________________________</w:t>
      </w:r>
    </w:p>
    <w:bookmarkEnd w:id="141"/>
    <w:bookmarkStart w:name="z150" w:id="142"/>
    <w:p>
      <w:pPr>
        <w:spacing w:after="0"/>
        <w:ind w:left="0"/>
        <w:jc w:val="both"/>
      </w:pPr>
      <w:r>
        <w:rPr>
          <w:rFonts w:ascii="Times New Roman"/>
          <w:b w:val="false"/>
          <w:i w:val="false"/>
          <w:color w:val="000000"/>
          <w:sz w:val="28"/>
        </w:rPr>
        <w:t>
      Зайыбы</w:t>
      </w:r>
    </w:p>
    <w:bookmarkEnd w:id="142"/>
    <w:bookmarkStart w:name="z151" w:id="143"/>
    <w:p>
      <w:pPr>
        <w:spacing w:after="0"/>
        <w:ind w:left="0"/>
        <w:jc w:val="both"/>
      </w:pPr>
      <w:r>
        <w:rPr>
          <w:rFonts w:ascii="Times New Roman"/>
          <w:b w:val="false"/>
          <w:i w:val="false"/>
          <w:color w:val="000000"/>
          <w:sz w:val="28"/>
        </w:rPr>
        <w:t>
      (жұбайы): ____________________________________________________________</w:t>
      </w:r>
    </w:p>
    <w:bookmarkEnd w:id="143"/>
    <w:bookmarkStart w:name="z152" w:id="144"/>
    <w:p>
      <w:pPr>
        <w:spacing w:after="0"/>
        <w:ind w:left="0"/>
        <w:jc w:val="both"/>
      </w:pPr>
      <w:r>
        <w:rPr>
          <w:rFonts w:ascii="Times New Roman"/>
          <w:b w:val="false"/>
          <w:i w:val="false"/>
          <w:color w:val="000000"/>
          <w:sz w:val="28"/>
        </w:rPr>
        <w:t>
      Отбасының басқа да ересек мүшелері: ____________________________________</w:t>
      </w:r>
    </w:p>
    <w:bookmarkEnd w:id="144"/>
    <w:bookmarkStart w:name="z153" w:id="145"/>
    <w:p>
      <w:pPr>
        <w:spacing w:after="0"/>
        <w:ind w:left="0"/>
        <w:jc w:val="both"/>
      </w:pPr>
      <w:r>
        <w:rPr>
          <w:rFonts w:ascii="Times New Roman"/>
          <w:b w:val="false"/>
          <w:i w:val="false"/>
          <w:color w:val="000000"/>
          <w:sz w:val="28"/>
        </w:rPr>
        <w:t>
      Отбасы мүшелері арасындағы қарым-қатынас _____________________________</w:t>
      </w:r>
    </w:p>
    <w:bookmarkEnd w:id="145"/>
    <w:bookmarkStart w:name="z154" w:id="146"/>
    <w:p>
      <w:pPr>
        <w:spacing w:after="0"/>
        <w:ind w:left="0"/>
        <w:jc w:val="both"/>
      </w:pPr>
      <w:r>
        <w:rPr>
          <w:rFonts w:ascii="Times New Roman"/>
          <w:b w:val="false"/>
          <w:i w:val="false"/>
          <w:color w:val="000000"/>
          <w:sz w:val="28"/>
        </w:rPr>
        <w:t>
      ____________________________________________________________________</w:t>
      </w:r>
    </w:p>
    <w:bookmarkEnd w:id="146"/>
    <w:bookmarkStart w:name="z155" w:id="147"/>
    <w:p>
      <w:pPr>
        <w:spacing w:after="0"/>
        <w:ind w:left="0"/>
        <w:jc w:val="both"/>
      </w:pPr>
      <w:r>
        <w:rPr>
          <w:rFonts w:ascii="Times New Roman"/>
          <w:b w:val="false"/>
          <w:i w:val="false"/>
          <w:color w:val="000000"/>
          <w:sz w:val="28"/>
        </w:rPr>
        <w:t>
      Отбасындағы қиындықтар ______________________________________________</w:t>
      </w:r>
    </w:p>
    <w:bookmarkEnd w:id="147"/>
    <w:bookmarkStart w:name="z156" w:id="148"/>
    <w:p>
      <w:pPr>
        <w:spacing w:after="0"/>
        <w:ind w:left="0"/>
        <w:jc w:val="both"/>
      </w:pPr>
      <w:r>
        <w:rPr>
          <w:rFonts w:ascii="Times New Roman"/>
          <w:b w:val="false"/>
          <w:i w:val="false"/>
          <w:color w:val="000000"/>
          <w:sz w:val="28"/>
        </w:rPr>
        <w:t>
      ____________________________________________________________________</w:t>
      </w:r>
    </w:p>
    <w:bookmarkEnd w:id="148"/>
    <w:bookmarkStart w:name="z157" w:id="149"/>
    <w:p>
      <w:pPr>
        <w:spacing w:after="0"/>
        <w:ind w:left="0"/>
        <w:jc w:val="both"/>
      </w:pPr>
      <w:r>
        <w:rPr>
          <w:rFonts w:ascii="Times New Roman"/>
          <w:b w:val="false"/>
          <w:i w:val="false"/>
          <w:color w:val="000000"/>
          <w:sz w:val="28"/>
        </w:rPr>
        <w:t>
      Отбасының мүмкіндіктері (әлеуеті) – жұмыспен қамту, әлеуметтік бағдарламалар және азаматтық хал актілерін тіркеу бөлімі маманының бағасы ___________________________________________________________________</w:t>
      </w:r>
    </w:p>
    <w:bookmarkEnd w:id="149"/>
    <w:bookmarkStart w:name="z158" w:id="150"/>
    <w:p>
      <w:pPr>
        <w:spacing w:after="0"/>
        <w:ind w:left="0"/>
        <w:jc w:val="both"/>
      </w:pPr>
      <w:r>
        <w:rPr>
          <w:rFonts w:ascii="Times New Roman"/>
          <w:b w:val="false"/>
          <w:i w:val="false"/>
          <w:color w:val="000000"/>
          <w:sz w:val="28"/>
        </w:rPr>
        <w:t>
      ___________________________________________________________________</w:t>
      </w:r>
    </w:p>
    <w:bookmarkEnd w:id="150"/>
    <w:bookmarkStart w:name="z159" w:id="151"/>
    <w:p>
      <w:pPr>
        <w:spacing w:after="0"/>
        <w:ind w:left="0"/>
        <w:jc w:val="both"/>
      </w:pPr>
      <w:r>
        <w:rPr>
          <w:rFonts w:ascii="Times New Roman"/>
          <w:b w:val="false"/>
          <w:i w:val="false"/>
          <w:color w:val="000000"/>
          <w:sz w:val="28"/>
        </w:rPr>
        <w:t>
      Проблемалар (бүгінгі күнгі қиындықтар) ______________________________</w:t>
      </w:r>
    </w:p>
    <w:bookmarkEnd w:id="151"/>
    <w:bookmarkStart w:name="z160" w:id="152"/>
    <w:p>
      <w:pPr>
        <w:spacing w:after="0"/>
        <w:ind w:left="0"/>
        <w:jc w:val="both"/>
      </w:pPr>
      <w:r>
        <w:rPr>
          <w:rFonts w:ascii="Times New Roman"/>
          <w:b w:val="false"/>
          <w:i w:val="false"/>
          <w:color w:val="000000"/>
          <w:sz w:val="28"/>
        </w:rPr>
        <w:t>
      ____________________________________________________________________</w:t>
      </w:r>
    </w:p>
    <w:bookmarkEnd w:id="152"/>
    <w:bookmarkStart w:name="z161" w:id="153"/>
    <w:p>
      <w:pPr>
        <w:spacing w:after="0"/>
        <w:ind w:left="0"/>
        <w:jc w:val="both"/>
      </w:pPr>
      <w:r>
        <w:rPr>
          <w:rFonts w:ascii="Times New Roman"/>
          <w:b w:val="false"/>
          <w:i w:val="false"/>
          <w:color w:val="000000"/>
          <w:sz w:val="28"/>
        </w:rPr>
        <w:t>
      Отбасының (жалғыз тұратын азаматтың (азаматшаның) қалауы ____________</w:t>
      </w:r>
    </w:p>
    <w:bookmarkEnd w:id="153"/>
    <w:bookmarkStart w:name="z162" w:id="154"/>
    <w:p>
      <w:pPr>
        <w:spacing w:after="0"/>
        <w:ind w:left="0"/>
        <w:jc w:val="both"/>
      </w:pPr>
      <w:r>
        <w:rPr>
          <w:rFonts w:ascii="Times New Roman"/>
          <w:b w:val="false"/>
          <w:i w:val="false"/>
          <w:color w:val="000000"/>
          <w:sz w:val="28"/>
        </w:rPr>
        <w:t>
      ___________________________________________________________________</w:t>
      </w:r>
    </w:p>
    <w:bookmarkEnd w:id="154"/>
    <w:bookmarkStart w:name="z163" w:id="155"/>
    <w:p>
      <w:pPr>
        <w:spacing w:after="0"/>
        <w:ind w:left="0"/>
        <w:jc w:val="both"/>
      </w:pPr>
      <w:r>
        <w:rPr>
          <w:rFonts w:ascii="Times New Roman"/>
          <w:b w:val="false"/>
          <w:i w:val="false"/>
          <w:color w:val="000000"/>
          <w:sz w:val="28"/>
        </w:rPr>
        <w:t>
      Басқа _______________________________________________________________</w:t>
      </w:r>
    </w:p>
    <w:bookmarkEnd w:id="155"/>
    <w:bookmarkStart w:name="z164" w:id="156"/>
    <w:p>
      <w:pPr>
        <w:spacing w:after="0"/>
        <w:ind w:left="0"/>
        <w:jc w:val="both"/>
      </w:pPr>
      <w:r>
        <w:rPr>
          <w:rFonts w:ascii="Times New Roman"/>
          <w:b w:val="false"/>
          <w:i w:val="false"/>
          <w:color w:val="000000"/>
          <w:sz w:val="28"/>
        </w:rPr>
        <w:t>
      Тараптардың қолы:</w:t>
      </w:r>
    </w:p>
    <w:bookmarkEnd w:id="156"/>
    <w:bookmarkStart w:name="z165" w:id="157"/>
    <w:p>
      <w:pPr>
        <w:spacing w:after="0"/>
        <w:ind w:left="0"/>
        <w:jc w:val="both"/>
      </w:pPr>
      <w:r>
        <w:rPr>
          <w:rFonts w:ascii="Times New Roman"/>
          <w:b w:val="false"/>
          <w:i w:val="false"/>
          <w:color w:val="000000"/>
          <w:sz w:val="28"/>
        </w:rPr>
        <w:t>
      жұмыспен қамту және әлеуметтік Үміткер</w:t>
      </w:r>
    </w:p>
    <w:bookmarkEnd w:id="157"/>
    <w:bookmarkStart w:name="z166" w:id="158"/>
    <w:p>
      <w:pPr>
        <w:spacing w:after="0"/>
        <w:ind w:left="0"/>
        <w:jc w:val="both"/>
      </w:pPr>
      <w:r>
        <w:rPr>
          <w:rFonts w:ascii="Times New Roman"/>
          <w:b w:val="false"/>
          <w:i w:val="false"/>
          <w:color w:val="000000"/>
          <w:sz w:val="28"/>
        </w:rPr>
        <w:t>
       бағдарламалар бөлімінің басшысы</w:t>
      </w:r>
    </w:p>
    <w:bookmarkEnd w:id="158"/>
    <w:bookmarkStart w:name="z167" w:id="159"/>
    <w:p>
      <w:pPr>
        <w:spacing w:after="0"/>
        <w:ind w:left="0"/>
        <w:jc w:val="both"/>
      </w:pPr>
      <w:r>
        <w:rPr>
          <w:rFonts w:ascii="Times New Roman"/>
          <w:b w:val="false"/>
          <w:i w:val="false"/>
          <w:color w:val="000000"/>
          <w:sz w:val="28"/>
        </w:rPr>
        <w:t>
      ___________________ (қолы) _________________ (қолы)</w:t>
      </w:r>
    </w:p>
    <w:bookmarkEnd w:id="159"/>
    <w:bookmarkStart w:name="z168" w:id="160"/>
    <w:p>
      <w:pPr>
        <w:spacing w:after="0"/>
        <w:ind w:left="0"/>
        <w:jc w:val="both"/>
      </w:pPr>
      <w:r>
        <w:rPr>
          <w:rFonts w:ascii="Times New Roman"/>
          <w:b w:val="false"/>
          <w:i w:val="false"/>
          <w:color w:val="000000"/>
          <w:sz w:val="28"/>
        </w:rPr>
        <w:t>
      ___________________ (күні) _________________ (күні)</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bookmarkStart w:name="z170" w:id="161"/>
    <w:p>
      <w:pPr>
        <w:spacing w:after="0"/>
        <w:ind w:left="0"/>
        <w:jc w:val="left"/>
      </w:pPr>
      <w:r>
        <w:rPr>
          <w:rFonts w:ascii="Times New Roman"/>
          <w:b/>
          <w:i w:val="false"/>
          <w:color w:val="000000"/>
        </w:rPr>
        <w:t xml:space="preserve"> "Өрлеу" жобасына қатысуға өтініш</w:t>
      </w:r>
    </w:p>
    <w:bookmarkEnd w:id="161"/>
    <w:bookmarkStart w:name="z171" w:id="162"/>
    <w:p>
      <w:pPr>
        <w:spacing w:after="0"/>
        <w:ind w:left="0"/>
        <w:jc w:val="both"/>
      </w:pPr>
      <w:r>
        <w:rPr>
          <w:rFonts w:ascii="Times New Roman"/>
          <w:b w:val="false"/>
          <w:i w:val="false"/>
          <w:color w:val="000000"/>
          <w:sz w:val="28"/>
        </w:rPr>
        <w:t>
      _________________________________________________________________</w:t>
      </w:r>
    </w:p>
    <w:bookmarkEnd w:id="162"/>
    <w:bookmarkStart w:name="z172" w:id="163"/>
    <w:p>
      <w:pPr>
        <w:spacing w:after="0"/>
        <w:ind w:left="0"/>
        <w:jc w:val="both"/>
      </w:pPr>
      <w:r>
        <w:rPr>
          <w:rFonts w:ascii="Times New Roman"/>
          <w:b w:val="false"/>
          <w:i w:val="false"/>
          <w:color w:val="000000"/>
          <w:sz w:val="28"/>
        </w:rPr>
        <w:t>
       (облыс, аудан, елді мекен)</w:t>
      </w:r>
    </w:p>
    <w:bookmarkEnd w:id="163"/>
    <w:bookmarkStart w:name="z173" w:id="164"/>
    <w:p>
      <w:pPr>
        <w:spacing w:after="0"/>
        <w:ind w:left="0"/>
        <w:jc w:val="both"/>
      </w:pPr>
      <w:r>
        <w:rPr>
          <w:rFonts w:ascii="Times New Roman"/>
          <w:b w:val="false"/>
          <w:i w:val="false"/>
          <w:color w:val="000000"/>
          <w:sz w:val="28"/>
        </w:rPr>
        <w:t xml:space="preserve">
       жұмыспен қамту және әлеуметтік бағдарламалар бөліміне </w:t>
      </w:r>
    </w:p>
    <w:bookmarkEnd w:id="164"/>
    <w:bookmarkStart w:name="z174" w:id="165"/>
    <w:p>
      <w:pPr>
        <w:spacing w:after="0"/>
        <w:ind w:left="0"/>
        <w:jc w:val="both"/>
      </w:pPr>
      <w:r>
        <w:rPr>
          <w:rFonts w:ascii="Times New Roman"/>
          <w:b w:val="false"/>
          <w:i w:val="false"/>
          <w:color w:val="000000"/>
          <w:sz w:val="28"/>
        </w:rPr>
        <w:t>
      _________________________________________________________________</w:t>
      </w:r>
    </w:p>
    <w:bookmarkEnd w:id="165"/>
    <w:bookmarkStart w:name="z175" w:id="166"/>
    <w:p>
      <w:pPr>
        <w:spacing w:after="0"/>
        <w:ind w:left="0"/>
        <w:jc w:val="both"/>
      </w:pPr>
      <w:r>
        <w:rPr>
          <w:rFonts w:ascii="Times New Roman"/>
          <w:b w:val="false"/>
          <w:i w:val="false"/>
          <w:color w:val="000000"/>
          <w:sz w:val="28"/>
        </w:rPr>
        <w:t>
       (елді мекен, аудан)</w:t>
      </w:r>
    </w:p>
    <w:bookmarkEnd w:id="166"/>
    <w:bookmarkStart w:name="z176" w:id="167"/>
    <w:p>
      <w:pPr>
        <w:spacing w:after="0"/>
        <w:ind w:left="0"/>
        <w:jc w:val="both"/>
      </w:pPr>
      <w:r>
        <w:rPr>
          <w:rFonts w:ascii="Times New Roman"/>
          <w:b w:val="false"/>
          <w:i w:val="false"/>
          <w:color w:val="000000"/>
          <w:sz w:val="28"/>
        </w:rPr>
        <w:t xml:space="preserve">
       _________________________________________________________________ </w:t>
      </w:r>
    </w:p>
    <w:bookmarkEnd w:id="167"/>
    <w:bookmarkStart w:name="z177" w:id="168"/>
    <w:p>
      <w:pPr>
        <w:spacing w:after="0"/>
        <w:ind w:left="0"/>
        <w:jc w:val="both"/>
      </w:pPr>
      <w:r>
        <w:rPr>
          <w:rFonts w:ascii="Times New Roman"/>
          <w:b w:val="false"/>
          <w:i w:val="false"/>
          <w:color w:val="000000"/>
          <w:sz w:val="28"/>
        </w:rPr>
        <w:t xml:space="preserve">
      (көше, үй және пәтер №, телефон) </w:t>
      </w:r>
    </w:p>
    <w:bookmarkEnd w:id="168"/>
    <w:bookmarkStart w:name="z178" w:id="169"/>
    <w:p>
      <w:pPr>
        <w:spacing w:after="0"/>
        <w:ind w:left="0"/>
        <w:jc w:val="both"/>
      </w:pPr>
      <w:r>
        <w:rPr>
          <w:rFonts w:ascii="Times New Roman"/>
          <w:b w:val="false"/>
          <w:i w:val="false"/>
          <w:color w:val="000000"/>
          <w:sz w:val="28"/>
        </w:rPr>
        <w:t xml:space="preserve">
       мекенжайы бойынша тұратын </w:t>
      </w:r>
    </w:p>
    <w:bookmarkEnd w:id="169"/>
    <w:bookmarkStart w:name="z179" w:id="170"/>
    <w:p>
      <w:pPr>
        <w:spacing w:after="0"/>
        <w:ind w:left="0"/>
        <w:jc w:val="both"/>
      </w:pPr>
      <w:r>
        <w:rPr>
          <w:rFonts w:ascii="Times New Roman"/>
          <w:b w:val="false"/>
          <w:i w:val="false"/>
          <w:color w:val="000000"/>
          <w:sz w:val="28"/>
        </w:rPr>
        <w:t>
      _________________________________________________________________</w:t>
      </w:r>
    </w:p>
    <w:bookmarkEnd w:id="170"/>
    <w:bookmarkStart w:name="z180" w:id="171"/>
    <w:p>
      <w:pPr>
        <w:spacing w:after="0"/>
        <w:ind w:left="0"/>
        <w:jc w:val="both"/>
      </w:pPr>
      <w:r>
        <w:rPr>
          <w:rFonts w:ascii="Times New Roman"/>
          <w:b w:val="false"/>
          <w:i w:val="false"/>
          <w:color w:val="000000"/>
          <w:sz w:val="28"/>
        </w:rPr>
        <w:t>
      (өтініш берушінің тегі, аты, әкесінің</w:t>
      </w:r>
    </w:p>
    <w:bookmarkEnd w:id="171"/>
    <w:bookmarkStart w:name="z181" w:id="172"/>
    <w:p>
      <w:pPr>
        <w:spacing w:after="0"/>
        <w:ind w:left="0"/>
        <w:jc w:val="both"/>
      </w:pPr>
      <w:r>
        <w:rPr>
          <w:rFonts w:ascii="Times New Roman"/>
          <w:b w:val="false"/>
          <w:i w:val="false"/>
          <w:color w:val="000000"/>
          <w:sz w:val="28"/>
        </w:rPr>
        <w:t xml:space="preserve">
       аты (бар болса) </w:t>
      </w:r>
    </w:p>
    <w:bookmarkEnd w:id="172"/>
    <w:bookmarkStart w:name="z182" w:id="173"/>
    <w:p>
      <w:pPr>
        <w:spacing w:after="0"/>
        <w:ind w:left="0"/>
        <w:jc w:val="both"/>
      </w:pPr>
      <w:r>
        <w:rPr>
          <w:rFonts w:ascii="Times New Roman"/>
          <w:b w:val="false"/>
          <w:i w:val="false"/>
          <w:color w:val="000000"/>
          <w:sz w:val="28"/>
        </w:rPr>
        <w:t xml:space="preserve">
      жеке куәлік және (немесе) паспорт № </w:t>
      </w:r>
    </w:p>
    <w:bookmarkEnd w:id="173"/>
    <w:bookmarkStart w:name="z183" w:id="174"/>
    <w:p>
      <w:pPr>
        <w:spacing w:after="0"/>
        <w:ind w:left="0"/>
        <w:jc w:val="both"/>
      </w:pPr>
      <w:r>
        <w:rPr>
          <w:rFonts w:ascii="Times New Roman"/>
          <w:b w:val="false"/>
          <w:i w:val="false"/>
          <w:color w:val="000000"/>
          <w:sz w:val="28"/>
        </w:rPr>
        <w:t>
      __________________________________________________________________</w:t>
      </w:r>
    </w:p>
    <w:bookmarkEnd w:id="174"/>
    <w:bookmarkStart w:name="z184" w:id="175"/>
    <w:p>
      <w:pPr>
        <w:spacing w:after="0"/>
        <w:ind w:left="0"/>
        <w:jc w:val="both"/>
      </w:pPr>
      <w:r>
        <w:rPr>
          <w:rFonts w:ascii="Times New Roman"/>
          <w:b w:val="false"/>
          <w:i w:val="false"/>
          <w:color w:val="000000"/>
          <w:sz w:val="28"/>
        </w:rPr>
        <w:t>
      берілген күні ______________________________________________________</w:t>
      </w:r>
    </w:p>
    <w:bookmarkEnd w:id="175"/>
    <w:bookmarkStart w:name="z185" w:id="176"/>
    <w:p>
      <w:pPr>
        <w:spacing w:after="0"/>
        <w:ind w:left="0"/>
        <w:jc w:val="both"/>
      </w:pPr>
      <w:r>
        <w:rPr>
          <w:rFonts w:ascii="Times New Roman"/>
          <w:b w:val="false"/>
          <w:i w:val="false"/>
          <w:color w:val="000000"/>
          <w:sz w:val="28"/>
        </w:rPr>
        <w:t>
      жеке сәйкестендіру нөмірі ___________________________________________</w:t>
      </w:r>
    </w:p>
    <w:bookmarkEnd w:id="176"/>
    <w:bookmarkStart w:name="z186" w:id="177"/>
    <w:p>
      <w:pPr>
        <w:spacing w:after="0"/>
        <w:ind w:left="0"/>
        <w:jc w:val="both"/>
      </w:pPr>
      <w:r>
        <w:rPr>
          <w:rFonts w:ascii="Times New Roman"/>
          <w:b w:val="false"/>
          <w:i w:val="false"/>
          <w:color w:val="000000"/>
          <w:sz w:val="28"/>
        </w:rPr>
        <w:t xml:space="preserve">
      Банк деректемелері: </w:t>
      </w:r>
    </w:p>
    <w:bookmarkEnd w:id="177"/>
    <w:bookmarkStart w:name="z187" w:id="178"/>
    <w:p>
      <w:pPr>
        <w:spacing w:after="0"/>
        <w:ind w:left="0"/>
        <w:jc w:val="both"/>
      </w:pPr>
      <w:r>
        <w:rPr>
          <w:rFonts w:ascii="Times New Roman"/>
          <w:b w:val="false"/>
          <w:i w:val="false"/>
          <w:color w:val="000000"/>
          <w:sz w:val="28"/>
        </w:rPr>
        <w:t>
      банктің атауы ______________________________________________________</w:t>
      </w:r>
    </w:p>
    <w:bookmarkEnd w:id="178"/>
    <w:bookmarkStart w:name="z188" w:id="179"/>
    <w:p>
      <w:pPr>
        <w:spacing w:after="0"/>
        <w:ind w:left="0"/>
        <w:jc w:val="both"/>
      </w:pPr>
      <w:r>
        <w:rPr>
          <w:rFonts w:ascii="Times New Roman"/>
          <w:b w:val="false"/>
          <w:i w:val="false"/>
          <w:color w:val="000000"/>
          <w:sz w:val="28"/>
        </w:rPr>
        <w:t>
      банк шотының № ___________________________________________________</w:t>
      </w:r>
    </w:p>
    <w:bookmarkEnd w:id="179"/>
    <w:bookmarkStart w:name="z189" w:id="180"/>
    <w:p>
      <w:pPr>
        <w:spacing w:after="0"/>
        <w:ind w:left="0"/>
        <w:jc w:val="both"/>
      </w:pPr>
      <w:r>
        <w:rPr>
          <w:rFonts w:ascii="Times New Roman"/>
          <w:b w:val="false"/>
          <w:i w:val="false"/>
          <w:color w:val="000000"/>
          <w:sz w:val="28"/>
        </w:rPr>
        <w:t>
      жеке шотының № ___________________________________________________</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1"/>
          <w:p>
            <w:pPr>
              <w:spacing w:after="20"/>
              <w:ind w:left="20"/>
              <w:jc w:val="both"/>
            </w:pPr>
            <w:r>
              <w:rPr>
                <w:rFonts w:ascii="Times New Roman"/>
                <w:b w:val="false"/>
                <w:i w:val="false"/>
                <w:color w:val="000000"/>
                <w:sz w:val="20"/>
              </w:rPr>
              <w:t>
Өтініш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 xml:space="preserve"> 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 xml:space="preserve"> 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r>
              <w:rPr>
                <w:rFonts w:ascii="Times New Roman"/>
                <w:b w:val="false"/>
                <w:i w:val="false"/>
                <w:color w:val="000000"/>
                <w:sz w:val="20"/>
              </w:rPr>
              <w:t xml:space="preserve"> </w:t>
            </w:r>
          </w:p>
          <w:bookmarkEnd w:id="181"/>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r>
              <w:rPr>
                <w:rFonts w:ascii="Times New Roman"/>
                <w:b w:val="false"/>
                <w:i w:val="false"/>
                <w:color w:val="000000"/>
                <w:sz w:val="20"/>
              </w:rPr>
              <w:t xml:space="preserve">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w:t>
            </w:r>
            <w:r>
              <w:br/>
            </w:r>
            <w:r>
              <w:rPr>
                <w:rFonts w:ascii="Times New Roman"/>
                <w:b w:val="false"/>
                <w:i w:val="false"/>
                <w:color w:val="000000"/>
                <w:sz w:val="20"/>
              </w:rPr>
              <w:t>
20___ жылғы "____"_____________________________</w:t>
            </w:r>
            <w:r>
              <w:br/>
            </w:r>
            <w:r>
              <w:rPr>
                <w:rFonts w:ascii="Times New Roman"/>
                <w:b w:val="false"/>
                <w:i w:val="false"/>
                <w:color w:val="000000"/>
                <w:sz w:val="20"/>
              </w:rPr>
              <w:t xml:space="preserve">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 Құжаттар қабылданды</w:t>
            </w:r>
            <w:r>
              <w:br/>
            </w:r>
            <w:r>
              <w:rPr>
                <w:rFonts w:ascii="Times New Roman"/>
                <w:b w:val="false"/>
                <w:i w:val="false"/>
                <w:color w:val="000000"/>
                <w:sz w:val="20"/>
              </w:rPr>
              <w:t>20___ жылғы "____"_____________________________________________</w:t>
            </w:r>
            <w:r>
              <w:br/>
            </w:r>
            <w:r>
              <w:rPr>
                <w:rFonts w:ascii="Times New Roman"/>
                <w:b w:val="false"/>
                <w:i w:val="false"/>
                <w:color w:val="000000"/>
                <w:sz w:val="20"/>
              </w:rPr>
              <w:t> (күні) (құжаттарды қабылдаған адамның тегі, аты,</w:t>
            </w:r>
            <w:r>
              <w:br/>
            </w:r>
            <w:r>
              <w:rPr>
                <w:rFonts w:ascii="Times New Roman"/>
                <w:b w:val="false"/>
                <w:i w:val="false"/>
                <w:color w:val="000000"/>
                <w:sz w:val="20"/>
              </w:rPr>
              <w:t xml:space="preserve">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r>
              <w:br/>
            </w:r>
            <w:r>
              <w:rPr>
                <w:rFonts w:ascii="Times New Roman"/>
                <w:b w:val="false"/>
                <w:i w:val="false"/>
                <w:color w:val="000000"/>
                <w:sz w:val="20"/>
              </w:rPr>
              <w:t>
</w:t>
            </w:r>
          </w:p>
        </w:tc>
      </w:tr>
    </w:tbl>
    <w:bookmarkStart w:name="z191" w:id="182"/>
    <w:p>
      <w:pPr>
        <w:spacing w:after="0"/>
        <w:ind w:left="0"/>
        <w:jc w:val="both"/>
      </w:pPr>
      <w:r>
        <w:rPr>
          <w:rFonts w:ascii="Times New Roman"/>
          <w:b w:val="false"/>
          <w:i w:val="false"/>
          <w:color w:val="000000"/>
          <w:sz w:val="28"/>
        </w:rPr>
        <w:t xml:space="preserve">
       </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193" w:id="183"/>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4"/>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bookmarkEnd w:id="184"/>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5"/>
          <w:p>
            <w:pPr>
              <w:spacing w:after="20"/>
              <w:ind w:left="20"/>
              <w:jc w:val="both"/>
            </w:pPr>
            <w:r>
              <w:rPr>
                <w:rFonts w:ascii="Times New Roman"/>
                <w:b w:val="false"/>
                <w:i w:val="false"/>
                <w:color w:val="000000"/>
                <w:sz w:val="20"/>
              </w:rPr>
              <w:t>
Тегі, аты, әкесінің аты (бар болса)</w:t>
            </w:r>
          </w:p>
          <w:bookmarkEnd w:id="185"/>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6"/>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bookmarkEnd w:id="186"/>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0" w:id="187"/>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p>
    <w:bookmarkEnd w:id="187"/>
    <w:bookmarkStart w:name="z201" w:id="188"/>
    <w:p>
      <w:pPr>
        <w:spacing w:after="0"/>
        <w:ind w:left="0"/>
        <w:jc w:val="both"/>
      </w:pPr>
      <w:r>
        <w:rPr>
          <w:rFonts w:ascii="Times New Roman"/>
          <w:b w:val="false"/>
          <w:i w:val="false"/>
          <w:color w:val="000000"/>
          <w:sz w:val="28"/>
        </w:rPr>
        <w:t>
      ___________________________________________________________________</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3458"/>
        <w:gridCol w:w="4097"/>
        <w:gridCol w:w="978"/>
        <w:gridCol w:w="765"/>
        <w:gridCol w:w="978"/>
        <w:gridCol w:w="340"/>
        <w:gridCol w:w="340"/>
        <w:gridCol w:w="76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bookmarkEnd w:id="189"/>
        </w:tc>
      </w:tr>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190"/>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bl>
    <w:p>
      <w:pPr>
        <w:spacing w:after="0"/>
        <w:ind w:left="0"/>
        <w:jc w:val="left"/>
      </w:pPr>
      <w:r>
        <w:br/>
      </w:r>
      <w:r>
        <w:rPr>
          <w:rFonts w:ascii="Times New Roman"/>
          <w:b w:val="false"/>
          <w:i w:val="false"/>
          <w:color w:val="000000"/>
          <w:sz w:val="28"/>
        </w:rPr>
        <w:t>
</w:t>
      </w:r>
    </w:p>
    <w:bookmarkStart w:name="z205" w:id="191"/>
    <w:p>
      <w:pPr>
        <w:spacing w:after="0"/>
        <w:ind w:left="0"/>
        <w:jc w:val="both"/>
      </w:pPr>
      <w:r>
        <w:rPr>
          <w:rFonts w:ascii="Times New Roman"/>
          <w:b w:val="false"/>
          <w:i w:val="false"/>
          <w:color w:val="000000"/>
          <w:sz w:val="28"/>
        </w:rPr>
        <w:t>
      * Отбасының тұрғын үй-тұрмыстық жағдайы:</w:t>
      </w:r>
    </w:p>
    <w:bookmarkEnd w:id="191"/>
    <w:bookmarkStart w:name="z206" w:id="192"/>
    <w:p>
      <w:pPr>
        <w:spacing w:after="0"/>
        <w:ind w:left="0"/>
        <w:jc w:val="both"/>
      </w:pPr>
      <w:r>
        <w:rPr>
          <w:rFonts w:ascii="Times New Roman"/>
          <w:b w:val="false"/>
          <w:i w:val="false"/>
          <w:color w:val="000000"/>
          <w:sz w:val="28"/>
        </w:rPr>
        <w:t>
      тұрғын алаңы: __________ шаршы метр; меншік нысаны: ________________;</w:t>
      </w:r>
    </w:p>
    <w:bookmarkEnd w:id="192"/>
    <w:bookmarkStart w:name="z207" w:id="193"/>
    <w:p>
      <w:pPr>
        <w:spacing w:after="0"/>
        <w:ind w:left="0"/>
        <w:jc w:val="both"/>
      </w:pPr>
      <w:r>
        <w:rPr>
          <w:rFonts w:ascii="Times New Roman"/>
          <w:b w:val="false"/>
          <w:i w:val="false"/>
          <w:color w:val="000000"/>
          <w:sz w:val="28"/>
        </w:rPr>
        <w:t>
      ас үй, қойма және дәлізді есептемегенде бөлмелер саны _______;</w:t>
      </w:r>
    </w:p>
    <w:bookmarkEnd w:id="193"/>
    <w:bookmarkStart w:name="z208" w:id="194"/>
    <w:p>
      <w:pPr>
        <w:spacing w:after="0"/>
        <w:ind w:left="0"/>
        <w:jc w:val="both"/>
      </w:pPr>
      <w:r>
        <w:rPr>
          <w:rFonts w:ascii="Times New Roman"/>
          <w:b w:val="false"/>
          <w:i w:val="false"/>
          <w:color w:val="000000"/>
          <w:sz w:val="28"/>
        </w:rPr>
        <w:t>
      тұрғын үйдің сапасы (қалыпты жағдайда, ескі, авариялық жағдайда,жөнделмеген);</w:t>
      </w:r>
    </w:p>
    <w:bookmarkEnd w:id="194"/>
    <w:bookmarkStart w:name="z209" w:id="195"/>
    <w:p>
      <w:pPr>
        <w:spacing w:after="0"/>
        <w:ind w:left="0"/>
        <w:jc w:val="both"/>
      </w:pPr>
      <w:r>
        <w:rPr>
          <w:rFonts w:ascii="Times New Roman"/>
          <w:b w:val="false"/>
          <w:i w:val="false"/>
          <w:color w:val="000000"/>
          <w:sz w:val="28"/>
        </w:rPr>
        <w:t>
      (қажеттісінің астын сызу)</w:t>
      </w:r>
    </w:p>
    <w:bookmarkEnd w:id="195"/>
    <w:bookmarkStart w:name="z210" w:id="196"/>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w:t>
      </w:r>
    </w:p>
    <w:bookmarkEnd w:id="196"/>
    <w:bookmarkStart w:name="z211" w:id="197"/>
    <w:p>
      <w:pPr>
        <w:spacing w:after="0"/>
        <w:ind w:left="0"/>
        <w:jc w:val="both"/>
      </w:pPr>
      <w:r>
        <w:rPr>
          <w:rFonts w:ascii="Times New Roman"/>
          <w:b w:val="false"/>
          <w:i w:val="false"/>
          <w:color w:val="000000"/>
          <w:sz w:val="28"/>
        </w:rPr>
        <w:t>
      (қажеттісінің астын сызу)</w:t>
      </w:r>
    </w:p>
    <w:bookmarkEnd w:id="197"/>
    <w:bookmarkStart w:name="z212" w:id="198"/>
    <w:p>
      <w:pPr>
        <w:spacing w:after="0"/>
        <w:ind w:left="0"/>
        <w:jc w:val="both"/>
      </w:pPr>
      <w:r>
        <w:rPr>
          <w:rFonts w:ascii="Times New Roman"/>
          <w:b w:val="false"/>
          <w:i w:val="false"/>
          <w:color w:val="000000"/>
          <w:sz w:val="28"/>
        </w:rPr>
        <w:t>
      тұрғын үйдің жабдықталуы (су құбыры, дәретхана, кәріз, жылу, газ, жуынатын бөлме, лифт, телефон және т.б.) (қажеттісінің астын сызу)</w:t>
      </w:r>
    </w:p>
    <w:bookmarkEnd w:id="198"/>
    <w:bookmarkStart w:name="z213" w:id="199"/>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Мүліктің түрі</w:t>
            </w:r>
          </w:p>
          <w:bookmarkEnd w:id="200"/>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201"/>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w:t>
      </w:r>
    </w:p>
    <w:bookmarkEnd w:id="201"/>
    <w:bookmarkStart w:name="z218" w:id="202"/>
    <w:p>
      <w:pPr>
        <w:spacing w:after="0"/>
        <w:ind w:left="0"/>
        <w:jc w:val="both"/>
      </w:pPr>
      <w:r>
        <w:rPr>
          <w:rFonts w:ascii="Times New Roman"/>
          <w:b w:val="false"/>
          <w:i w:val="false"/>
          <w:color w:val="000000"/>
          <w:sz w:val="28"/>
        </w:rPr>
        <w:t>
      _____________________________________________________________________</w:t>
      </w:r>
    </w:p>
    <w:bookmarkEnd w:id="202"/>
    <w:bookmarkStart w:name="z219" w:id="203"/>
    <w:p>
      <w:pPr>
        <w:spacing w:after="0"/>
        <w:ind w:left="0"/>
        <w:jc w:val="both"/>
      </w:pPr>
      <w:r>
        <w:rPr>
          <w:rFonts w:ascii="Times New Roman"/>
          <w:b w:val="false"/>
          <w:i w:val="false"/>
          <w:color w:val="000000"/>
          <w:sz w:val="28"/>
        </w:rPr>
        <w:t>
      _____________________________________________________________________</w:t>
      </w:r>
    </w:p>
    <w:bookmarkEnd w:id="203"/>
    <w:bookmarkStart w:name="z220" w:id="204"/>
    <w:p>
      <w:pPr>
        <w:spacing w:after="0"/>
        <w:ind w:left="0"/>
        <w:jc w:val="both"/>
      </w:pPr>
      <w:r>
        <w:rPr>
          <w:rFonts w:ascii="Times New Roman"/>
          <w:b w:val="false"/>
          <w:i w:val="false"/>
          <w:color w:val="000000"/>
          <w:sz w:val="28"/>
        </w:rPr>
        <w:t>
       өтініш беруші______________________________________________</w:t>
      </w:r>
    </w:p>
    <w:bookmarkEnd w:id="204"/>
    <w:bookmarkStart w:name="z221" w:id="205"/>
    <w:p>
      <w:pPr>
        <w:spacing w:after="0"/>
        <w:ind w:left="0"/>
        <w:jc w:val="both"/>
      </w:pPr>
      <w:r>
        <w:rPr>
          <w:rFonts w:ascii="Times New Roman"/>
          <w:b w:val="false"/>
          <w:i w:val="false"/>
          <w:color w:val="000000"/>
          <w:sz w:val="28"/>
        </w:rPr>
        <w:t>
       зайыбы (жұбайы)____________________________________________</w:t>
      </w:r>
    </w:p>
    <w:bookmarkEnd w:id="205"/>
    <w:bookmarkStart w:name="z222" w:id="206"/>
    <w:p>
      <w:pPr>
        <w:spacing w:after="0"/>
        <w:ind w:left="0"/>
        <w:jc w:val="both"/>
      </w:pPr>
      <w:r>
        <w:rPr>
          <w:rFonts w:ascii="Times New Roman"/>
          <w:b w:val="false"/>
          <w:i w:val="false"/>
          <w:color w:val="000000"/>
          <w:sz w:val="28"/>
        </w:rPr>
        <w:t>
       балалар____________________________________________________</w:t>
      </w:r>
    </w:p>
    <w:bookmarkEnd w:id="206"/>
    <w:bookmarkStart w:name="z223" w:id="207"/>
    <w:p>
      <w:pPr>
        <w:spacing w:after="0"/>
        <w:ind w:left="0"/>
        <w:jc w:val="both"/>
      </w:pPr>
      <w:r>
        <w:rPr>
          <w:rFonts w:ascii="Times New Roman"/>
          <w:b w:val="false"/>
          <w:i w:val="false"/>
          <w:color w:val="000000"/>
          <w:sz w:val="28"/>
        </w:rPr>
        <w:t>
       басқа да туысқандар________________________________________</w:t>
      </w:r>
    </w:p>
    <w:bookmarkEnd w:id="207"/>
    <w:bookmarkStart w:name="z224" w:id="208"/>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bookmarkEnd w:id="208"/>
    <w:bookmarkStart w:name="z225" w:id="209"/>
    <w:p>
      <w:pPr>
        <w:spacing w:after="0"/>
        <w:ind w:left="0"/>
        <w:jc w:val="both"/>
      </w:pPr>
      <w:r>
        <w:rPr>
          <w:rFonts w:ascii="Times New Roman"/>
          <w:b w:val="false"/>
          <w:i w:val="false"/>
          <w:color w:val="000000"/>
          <w:sz w:val="28"/>
        </w:rPr>
        <w:t>
      _____________________________________________________________________</w:t>
      </w:r>
    </w:p>
    <w:bookmarkEnd w:id="209"/>
    <w:bookmarkStart w:name="z226" w:id="210"/>
    <w:p>
      <w:pPr>
        <w:spacing w:after="0"/>
        <w:ind w:left="0"/>
        <w:jc w:val="both"/>
      </w:pPr>
      <w:r>
        <w:rPr>
          <w:rFonts w:ascii="Times New Roman"/>
          <w:b w:val="false"/>
          <w:i w:val="false"/>
          <w:color w:val="000000"/>
          <w:sz w:val="28"/>
        </w:rPr>
        <w:t>
      _____________________________________________________________________</w:t>
      </w:r>
    </w:p>
    <w:bookmarkEnd w:id="210"/>
    <w:bookmarkStart w:name="z227" w:id="211"/>
    <w:p>
      <w:pPr>
        <w:spacing w:after="0"/>
        <w:ind w:left="0"/>
        <w:jc w:val="both"/>
      </w:pPr>
      <w:r>
        <w:rPr>
          <w:rFonts w:ascii="Times New Roman"/>
          <w:b w:val="false"/>
          <w:i w:val="false"/>
          <w:color w:val="000000"/>
          <w:sz w:val="28"/>
        </w:rPr>
        <w:t>
      Отбасының материалдық жағдайына Сіздің беретін бағаңыз:</w:t>
      </w:r>
    </w:p>
    <w:bookmarkEnd w:id="211"/>
    <w:bookmarkStart w:name="z228"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r>
        <w:rPr>
          <w:rFonts w:ascii="Times New Roman"/>
          <w:b w:val="false"/>
          <w:i w:val="false"/>
          <w:color w:val="000000"/>
          <w:sz w:val="28"/>
        </w:rPr>
        <w:t>
</w:t>
      </w:r>
    </w:p>
    <w:bookmarkStart w:name="z229"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r>
        <w:rPr>
          <w:rFonts w:ascii="Times New Roman"/>
          <w:b w:val="false"/>
          <w:i w:val="false"/>
          <w:color w:val="000000"/>
          <w:sz w:val="28"/>
        </w:rPr>
        <w:t>
</w:t>
      </w:r>
    </w:p>
    <w:bookmarkStart w:name="z230"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r>
        <w:rPr>
          <w:rFonts w:ascii="Times New Roman"/>
          <w:b w:val="false"/>
          <w:i w:val="false"/>
          <w:color w:val="000000"/>
          <w:sz w:val="28"/>
        </w:rPr>
        <w:t>
</w:t>
      </w:r>
    </w:p>
    <w:bookmarkStart w:name="z231"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w:t>
      </w:r>
      <w:r>
        <w:br/>
      </w:r>
      <w:r>
        <w:rPr>
          <w:rFonts w:ascii="Times New Roman"/>
          <w:b w:val="false"/>
          <w:i w:val="false"/>
          <w:color w:val="000000"/>
          <w:sz w:val="28"/>
        </w:rPr>
        <w:t>
</w:t>
      </w:r>
    </w:p>
    <w:bookmarkStart w:name="z232" w:id="216"/>
    <w:p>
      <w:pPr>
        <w:spacing w:after="0"/>
        <w:ind w:left="0"/>
        <w:jc w:val="both"/>
      </w:pPr>
      <w:r>
        <w:rPr>
          <w:rFonts w:ascii="Times New Roman"/>
          <w:b w:val="false"/>
          <w:i w:val="false"/>
          <w:color w:val="000000"/>
          <w:sz w:val="28"/>
        </w:rPr>
        <w:t>
      қамтамасыз етуге мүмкіндік жоқ.</w:t>
      </w:r>
    </w:p>
    <w:bookmarkEnd w:id="216"/>
    <w:bookmarkStart w:name="z233" w:id="217"/>
    <w:p>
      <w:pPr>
        <w:spacing w:after="0"/>
        <w:ind w:left="0"/>
        <w:jc w:val="both"/>
      </w:pPr>
      <w:r>
        <w:rPr>
          <w:rFonts w:ascii="Times New Roman"/>
          <w:b w:val="false"/>
          <w:i w:val="false"/>
          <w:color w:val="000000"/>
          <w:sz w:val="28"/>
        </w:rPr>
        <w:t>
       Өмірдегі қиын жағдайдан шығуды көздейтін қызметтің бағыттары</w:t>
      </w:r>
    </w:p>
    <w:bookmarkEnd w:id="217"/>
    <w:bookmarkStart w:name="z234" w:id="218"/>
    <w:p>
      <w:pPr>
        <w:spacing w:after="0"/>
        <w:ind w:left="0"/>
        <w:jc w:val="both"/>
      </w:pPr>
      <w:r>
        <w:rPr>
          <w:rFonts w:ascii="Times New Roman"/>
          <w:b w:val="false"/>
          <w:i w:val="false"/>
          <w:color w:val="000000"/>
          <w:sz w:val="28"/>
        </w:rPr>
        <w:t>
      (өтініш берушінің пікірі)</w:t>
      </w:r>
    </w:p>
    <w:bookmarkEnd w:id="218"/>
    <w:bookmarkStart w:name="z235" w:id="219"/>
    <w:p>
      <w:pPr>
        <w:spacing w:after="0"/>
        <w:ind w:left="0"/>
        <w:jc w:val="both"/>
      </w:pPr>
      <w:r>
        <w:rPr>
          <w:rFonts w:ascii="Times New Roman"/>
          <w:b w:val="false"/>
          <w:i w:val="false"/>
          <w:color w:val="000000"/>
          <w:sz w:val="28"/>
        </w:rPr>
        <w:t>
      _____________________________________________________________________</w:t>
      </w:r>
    </w:p>
    <w:bookmarkEnd w:id="219"/>
    <w:bookmarkStart w:name="z236" w:id="220"/>
    <w:p>
      <w:pPr>
        <w:spacing w:after="0"/>
        <w:ind w:left="0"/>
        <w:jc w:val="both"/>
      </w:pPr>
      <w:r>
        <w:rPr>
          <w:rFonts w:ascii="Times New Roman"/>
          <w:b w:val="false"/>
          <w:i w:val="false"/>
          <w:color w:val="000000"/>
          <w:sz w:val="28"/>
        </w:rPr>
        <w:t>
      _____________________________________________________________________</w:t>
      </w:r>
    </w:p>
    <w:bookmarkEnd w:id="220"/>
    <w:bookmarkStart w:name="z237" w:id="221"/>
    <w:p>
      <w:pPr>
        <w:spacing w:after="0"/>
        <w:ind w:left="0"/>
        <w:jc w:val="both"/>
      </w:pPr>
      <w:r>
        <w:rPr>
          <w:rFonts w:ascii="Times New Roman"/>
          <w:b w:val="false"/>
          <w:i w:val="false"/>
          <w:color w:val="000000"/>
          <w:sz w:val="28"/>
        </w:rPr>
        <w:t>
      _____________________________________________________________________</w:t>
      </w:r>
    </w:p>
    <w:bookmarkEnd w:id="221"/>
    <w:bookmarkStart w:name="z238" w:id="222"/>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p>
    <w:bookmarkEnd w:id="222"/>
    <w:bookmarkStart w:name="z239" w:id="223"/>
    <w:p>
      <w:pPr>
        <w:spacing w:after="0"/>
        <w:ind w:left="0"/>
        <w:jc w:val="both"/>
      </w:pPr>
      <w:r>
        <w:rPr>
          <w:rFonts w:ascii="Times New Roman"/>
          <w:b w:val="false"/>
          <w:i w:val="false"/>
          <w:color w:val="000000"/>
          <w:sz w:val="28"/>
        </w:rPr>
        <w:t xml:space="preserve">
       </w:t>
      </w:r>
    </w:p>
    <w:bookmarkEnd w:id="223"/>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w:t>
      </w:r>
      <w:r>
        <w:br/>
      </w:r>
      <w:r>
        <w:rPr>
          <w:rFonts w:ascii="Times New Roman"/>
          <w:b w:val="false"/>
          <w:i w:val="false"/>
          <w:color w:val="000000"/>
          <w:sz w:val="28"/>
        </w:rPr>
        <w:t>
</w:t>
      </w:r>
    </w:p>
    <w:bookmarkStart w:name="z240"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r>
        <w:rPr>
          <w:rFonts w:ascii="Times New Roman"/>
          <w:b w:val="false"/>
          <w:i w:val="false"/>
          <w:color w:val="000000"/>
          <w:sz w:val="28"/>
        </w:rPr>
        <w:t>
</w:t>
      </w:r>
    </w:p>
    <w:bookmarkStart w:name="z241"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r>
        <w:rPr>
          <w:rFonts w:ascii="Times New Roman"/>
          <w:b w:val="false"/>
          <w:i w:val="false"/>
          <w:color w:val="000000"/>
          <w:sz w:val="28"/>
        </w:rPr>
        <w:t>
</w:t>
      </w:r>
    </w:p>
    <w:bookmarkStart w:name="z242"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r>
        <w:rPr>
          <w:rFonts w:ascii="Times New Roman"/>
          <w:b w:val="false"/>
          <w:i w:val="false"/>
          <w:color w:val="000000"/>
          <w:sz w:val="28"/>
        </w:rPr>
        <w:t>
</w:t>
      </w:r>
    </w:p>
    <w:bookmarkStart w:name="z243"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r>
        <w:rPr>
          <w:rFonts w:ascii="Times New Roman"/>
          <w:b w:val="false"/>
          <w:i w:val="false"/>
          <w:color w:val="000000"/>
          <w:sz w:val="28"/>
        </w:rPr>
        <w:t>
</w:t>
      </w:r>
    </w:p>
    <w:bookmarkStart w:name="z244"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r>
        <w:rPr>
          <w:rFonts w:ascii="Times New Roman"/>
          <w:b w:val="false"/>
          <w:i w:val="false"/>
          <w:color w:val="000000"/>
          <w:sz w:val="28"/>
        </w:rPr>
        <w:t>
</w:t>
      </w:r>
    </w:p>
    <w:bookmarkStart w:name="z245" w:id="229"/>
    <w:p>
      <w:pPr>
        <w:spacing w:after="0"/>
        <w:ind w:left="0"/>
        <w:jc w:val="both"/>
      </w:pPr>
      <w:r>
        <w:rPr>
          <w:rFonts w:ascii="Times New Roman"/>
          <w:b w:val="false"/>
          <w:i w:val="false"/>
          <w:color w:val="000000"/>
          <w:sz w:val="28"/>
        </w:rPr>
        <w:t xml:space="preserve">
       </w:t>
      </w:r>
    </w:p>
    <w:bookmarkEnd w:id="229"/>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
</w:t>
      </w:r>
    </w:p>
    <w:bookmarkStart w:name="z246" w:id="230"/>
    <w:p>
      <w:pPr>
        <w:spacing w:after="0"/>
        <w:ind w:left="0"/>
        <w:jc w:val="both"/>
      </w:pPr>
      <w:r>
        <w:rPr>
          <w:rFonts w:ascii="Times New Roman"/>
          <w:b w:val="false"/>
          <w:i w:val="false"/>
          <w:color w:val="000000"/>
          <w:sz w:val="28"/>
        </w:rPr>
        <w:t>
      _____________________________________________________________________</w:t>
      </w:r>
    </w:p>
    <w:bookmarkEnd w:id="230"/>
    <w:bookmarkStart w:name="z247" w:id="231"/>
    <w:p>
      <w:pPr>
        <w:spacing w:after="0"/>
        <w:ind w:left="0"/>
        <w:jc w:val="both"/>
      </w:pPr>
      <w:r>
        <w:rPr>
          <w:rFonts w:ascii="Times New Roman"/>
          <w:b w:val="false"/>
          <w:i w:val="false"/>
          <w:color w:val="000000"/>
          <w:sz w:val="28"/>
        </w:rPr>
        <w:t>
      _____________________________________________________________________</w:t>
      </w:r>
    </w:p>
    <w:bookmarkEnd w:id="231"/>
    <w:bookmarkStart w:name="z248" w:id="232"/>
    <w:p>
      <w:pPr>
        <w:spacing w:after="0"/>
        <w:ind w:left="0"/>
        <w:jc w:val="both"/>
      </w:pPr>
      <w:r>
        <w:rPr>
          <w:rFonts w:ascii="Times New Roman"/>
          <w:b w:val="false"/>
          <w:i w:val="false"/>
          <w:color w:val="000000"/>
          <w:sz w:val="28"/>
        </w:rPr>
        <w:t>
      _____________________________________________________________________</w:t>
      </w:r>
    </w:p>
    <w:bookmarkEnd w:id="232"/>
    <w:bookmarkStart w:name="z249" w:id="233"/>
    <w:p>
      <w:pPr>
        <w:spacing w:after="0"/>
        <w:ind w:left="0"/>
        <w:jc w:val="both"/>
      </w:pPr>
      <w:r>
        <w:rPr>
          <w:rFonts w:ascii="Times New Roman"/>
          <w:b w:val="false"/>
          <w:i w:val="false"/>
          <w:color w:val="000000"/>
          <w:sz w:val="28"/>
        </w:rPr>
        <w:t>
       ________ _____________________________________ _______________</w:t>
      </w:r>
    </w:p>
    <w:bookmarkEnd w:id="233"/>
    <w:bookmarkStart w:name="z250" w:id="234"/>
    <w:p>
      <w:pPr>
        <w:spacing w:after="0"/>
        <w:ind w:left="0"/>
        <w:jc w:val="both"/>
      </w:pPr>
      <w:r>
        <w:rPr>
          <w:rFonts w:ascii="Times New Roman"/>
          <w:b w:val="false"/>
          <w:i w:val="false"/>
          <w:color w:val="000000"/>
          <w:sz w:val="28"/>
        </w:rPr>
        <w:t>
       (күні) (тегі, аты, әкесінің аты (бар болса) (қолы)</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4-қосымша</w:t>
            </w:r>
          </w:p>
        </w:tc>
      </w:tr>
    </w:tbl>
    <w:bookmarkStart w:name="z252" w:id="235"/>
    <w:p>
      <w:pPr>
        <w:spacing w:after="0"/>
        <w:ind w:left="0"/>
        <w:jc w:val="left"/>
      </w:pPr>
      <w:r>
        <w:rPr>
          <w:rFonts w:ascii="Times New Roman"/>
          <w:b/>
          <w:i w:val="false"/>
          <w:color w:val="000000"/>
        </w:rPr>
        <w:t xml:space="preserve"> Отбасының тіркеу нөмірі __________</w:t>
      </w:r>
    </w:p>
    <w:bookmarkEnd w:id="235"/>
    <w:bookmarkStart w:name="z253" w:id="236"/>
    <w:p>
      <w:pPr>
        <w:spacing w:after="0"/>
        <w:ind w:left="0"/>
        <w:jc w:val="left"/>
      </w:pPr>
      <w:r>
        <w:rPr>
          <w:rFonts w:ascii="Times New Roman"/>
          <w:b/>
          <w:i w:val="false"/>
          <w:color w:val="000000"/>
        </w:rPr>
        <w:t xml:space="preserve"> Өтініш берушінің отбасы құрамы туралы мәліметтер</w:t>
      </w:r>
    </w:p>
    <w:bookmarkEnd w:id="236"/>
    <w:bookmarkStart w:name="z254" w:id="237"/>
    <w:p>
      <w:pPr>
        <w:spacing w:after="0"/>
        <w:ind w:left="0"/>
        <w:jc w:val="both"/>
      </w:pPr>
      <w:r>
        <w:rPr>
          <w:rFonts w:ascii="Times New Roman"/>
          <w:b w:val="false"/>
          <w:i w:val="false"/>
          <w:color w:val="000000"/>
          <w:sz w:val="28"/>
        </w:rPr>
        <w:t>
      ____________________________ ________________________________________</w:t>
      </w:r>
    </w:p>
    <w:bookmarkEnd w:id="237"/>
    <w:bookmarkStart w:name="z255" w:id="238"/>
    <w:p>
      <w:pPr>
        <w:spacing w:after="0"/>
        <w:ind w:left="0"/>
        <w:jc w:val="both"/>
      </w:pPr>
      <w:r>
        <w:rPr>
          <w:rFonts w:ascii="Times New Roman"/>
          <w:b w:val="false"/>
          <w:i w:val="false"/>
          <w:color w:val="000000"/>
          <w:sz w:val="28"/>
        </w:rPr>
        <w:t>
      (Өтініш берушінің тегі, аты, әкесінің аты (бар болса) (үйінің мекенжайы, телефон)</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653"/>
        <w:gridCol w:w="6092"/>
        <w:gridCol w:w="2113"/>
        <w:gridCol w:w="1194"/>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239"/>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1" w:id="240"/>
    <w:p>
      <w:pPr>
        <w:spacing w:after="0"/>
        <w:ind w:left="0"/>
        <w:jc w:val="both"/>
      </w:pPr>
      <w:r>
        <w:rPr>
          <w:rFonts w:ascii="Times New Roman"/>
          <w:b w:val="false"/>
          <w:i w:val="false"/>
          <w:color w:val="000000"/>
          <w:sz w:val="28"/>
        </w:rPr>
        <w:t>
      Өтініш берушінің қолы ____________________ Күні ______________</w:t>
      </w:r>
    </w:p>
    <w:bookmarkEnd w:id="240"/>
    <w:bookmarkStart w:name="z262" w:id="241"/>
    <w:p>
      <w:pPr>
        <w:spacing w:after="0"/>
        <w:ind w:left="0"/>
        <w:jc w:val="both"/>
      </w:pPr>
      <w:r>
        <w:rPr>
          <w:rFonts w:ascii="Times New Roman"/>
          <w:b w:val="false"/>
          <w:i w:val="false"/>
          <w:color w:val="000000"/>
          <w:sz w:val="28"/>
        </w:rPr>
        <w:t xml:space="preserve">
      Отбасы құрамы туралы мәліметтерді растауға уәкілетті органның лауазымды адамының тегі, аты, әкесінің аты (бар болса) _______ </w:t>
      </w:r>
    </w:p>
    <w:bookmarkEnd w:id="241"/>
    <w:bookmarkStart w:name="z263" w:id="242"/>
    <w:p>
      <w:pPr>
        <w:spacing w:after="0"/>
        <w:ind w:left="0"/>
        <w:jc w:val="both"/>
      </w:pPr>
      <w:r>
        <w:rPr>
          <w:rFonts w:ascii="Times New Roman"/>
          <w:b w:val="false"/>
          <w:i w:val="false"/>
          <w:color w:val="000000"/>
          <w:sz w:val="28"/>
        </w:rPr>
        <w:t>
      (қолы)</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қағидаларына 5-қосымша </w:t>
            </w:r>
          </w:p>
        </w:tc>
      </w:tr>
    </w:tbl>
    <w:bookmarkStart w:name="z265" w:id="243"/>
    <w:p>
      <w:pPr>
        <w:spacing w:after="0"/>
        <w:ind w:left="0"/>
        <w:jc w:val="left"/>
      </w:pPr>
      <w:r>
        <w:rPr>
          <w:rFonts w:ascii="Times New Roman"/>
          <w:b/>
          <w:i w:val="false"/>
          <w:color w:val="000000"/>
        </w:rPr>
        <w:t xml:space="preserve"> Отбасының тіркеу нөмірі __________</w:t>
      </w:r>
    </w:p>
    <w:bookmarkEnd w:id="243"/>
    <w:bookmarkStart w:name="z266" w:id="244"/>
    <w:p>
      <w:pPr>
        <w:spacing w:after="0"/>
        <w:ind w:left="0"/>
        <w:jc w:val="left"/>
      </w:pPr>
      <w:r>
        <w:rPr>
          <w:rFonts w:ascii="Times New Roman"/>
          <w:b/>
          <w:i w:val="false"/>
          <w:color w:val="000000"/>
        </w:rPr>
        <w:t xml:space="preserve"> Жеке қосалқы шаруашылығының бар-жоғы туралы мәліметтер</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5"/>
          <w:p>
            <w:pPr>
              <w:spacing w:after="20"/>
              <w:ind w:left="20"/>
              <w:jc w:val="both"/>
            </w:pPr>
            <w:r>
              <w:rPr>
                <w:rFonts w:ascii="Times New Roman"/>
                <w:b w:val="false"/>
                <w:i w:val="false"/>
                <w:color w:val="000000"/>
                <w:sz w:val="20"/>
              </w:rPr>
              <w:t>
Жеке қосалқы шаруашылық объектісі</w:t>
            </w:r>
          </w:p>
          <w:bookmarkEnd w:id="24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6"/>
          <w:p>
            <w:pPr>
              <w:spacing w:after="20"/>
              <w:ind w:left="20"/>
              <w:jc w:val="both"/>
            </w:pPr>
            <w:r>
              <w:rPr>
                <w:rFonts w:ascii="Times New Roman"/>
                <w:b w:val="false"/>
                <w:i w:val="false"/>
                <w:color w:val="000000"/>
                <w:sz w:val="20"/>
              </w:rPr>
              <w:t>
Саяжай</w:t>
            </w:r>
          </w:p>
          <w:bookmarkEnd w:id="24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7"/>
          <w:p>
            <w:pPr>
              <w:spacing w:after="20"/>
              <w:ind w:left="20"/>
              <w:jc w:val="both"/>
            </w:pPr>
            <w:r>
              <w:rPr>
                <w:rFonts w:ascii="Times New Roman"/>
                <w:b w:val="false"/>
                <w:i w:val="false"/>
                <w:color w:val="000000"/>
                <w:sz w:val="20"/>
              </w:rPr>
              <w:t>
Бақша</w:t>
            </w:r>
          </w:p>
          <w:bookmarkEnd w:id="24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8"/>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24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9"/>
          <w:p>
            <w:pPr>
              <w:spacing w:after="20"/>
              <w:ind w:left="20"/>
              <w:jc w:val="both"/>
            </w:pPr>
            <w:r>
              <w:rPr>
                <w:rFonts w:ascii="Times New Roman"/>
                <w:b w:val="false"/>
                <w:i w:val="false"/>
                <w:color w:val="000000"/>
                <w:sz w:val="20"/>
              </w:rPr>
              <w:t>
Шартты жер үлесі</w:t>
            </w:r>
          </w:p>
          <w:bookmarkEnd w:id="24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Мүліктік пай (берілген жылы)</w:t>
            </w:r>
          </w:p>
          <w:bookmarkEnd w:id="25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1"/>
          <w:p>
            <w:pPr>
              <w:spacing w:after="20"/>
              <w:ind w:left="20"/>
              <w:jc w:val="both"/>
            </w:pPr>
            <w:r>
              <w:rPr>
                <w:rFonts w:ascii="Times New Roman"/>
                <w:b w:val="false"/>
                <w:i w:val="false"/>
                <w:color w:val="000000"/>
                <w:sz w:val="20"/>
              </w:rPr>
              <w:t>
Үй малы, құс:</w:t>
            </w:r>
          </w:p>
          <w:bookmarkEnd w:id="25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2"/>
          <w:p>
            <w:pPr>
              <w:spacing w:after="20"/>
              <w:ind w:left="20"/>
              <w:jc w:val="both"/>
            </w:pPr>
            <w:r>
              <w:rPr>
                <w:rFonts w:ascii="Times New Roman"/>
                <w:b w:val="false"/>
                <w:i w:val="false"/>
                <w:color w:val="000000"/>
                <w:sz w:val="20"/>
              </w:rPr>
              <w:t>
ірі қара мал: сиыр, бұқа</w:t>
            </w:r>
          </w:p>
          <w:bookmarkEnd w:id="25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3"/>
          <w:p>
            <w:pPr>
              <w:spacing w:after="20"/>
              <w:ind w:left="20"/>
              <w:jc w:val="both"/>
            </w:pPr>
            <w:r>
              <w:rPr>
                <w:rFonts w:ascii="Times New Roman"/>
                <w:b w:val="false"/>
                <w:i w:val="false"/>
                <w:color w:val="000000"/>
                <w:sz w:val="20"/>
              </w:rPr>
              <w:t>
жылқы: бие, айғыр</w:t>
            </w:r>
          </w:p>
          <w:bookmarkEnd w:id="25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4"/>
          <w:p>
            <w:pPr>
              <w:spacing w:after="20"/>
              <w:ind w:left="20"/>
              <w:jc w:val="both"/>
            </w:pPr>
            <w:r>
              <w:rPr>
                <w:rFonts w:ascii="Times New Roman"/>
                <w:b w:val="false"/>
                <w:i w:val="false"/>
                <w:color w:val="000000"/>
                <w:sz w:val="20"/>
              </w:rPr>
              <w:t>
түйе, інген</w:t>
            </w:r>
          </w:p>
          <w:bookmarkEnd w:id="25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5"/>
          <w:p>
            <w:pPr>
              <w:spacing w:after="20"/>
              <w:ind w:left="20"/>
              <w:jc w:val="both"/>
            </w:pPr>
            <w:r>
              <w:rPr>
                <w:rFonts w:ascii="Times New Roman"/>
                <w:b w:val="false"/>
                <w:i w:val="false"/>
                <w:color w:val="000000"/>
                <w:sz w:val="20"/>
              </w:rPr>
              <w:t>
қой, ешкі</w:t>
            </w:r>
          </w:p>
          <w:bookmarkEnd w:id="25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6"/>
          <w:p>
            <w:pPr>
              <w:spacing w:after="20"/>
              <w:ind w:left="20"/>
              <w:jc w:val="both"/>
            </w:pPr>
            <w:r>
              <w:rPr>
                <w:rFonts w:ascii="Times New Roman"/>
                <w:b w:val="false"/>
                <w:i w:val="false"/>
                <w:color w:val="000000"/>
                <w:sz w:val="20"/>
              </w:rPr>
              <w:t>
тауық, үйрек, қаз</w:t>
            </w:r>
          </w:p>
          <w:bookmarkEnd w:id="25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7"/>
          <w:p>
            <w:pPr>
              <w:spacing w:after="20"/>
              <w:ind w:left="20"/>
              <w:jc w:val="both"/>
            </w:pPr>
            <w:r>
              <w:rPr>
                <w:rFonts w:ascii="Times New Roman"/>
                <w:b w:val="false"/>
                <w:i w:val="false"/>
                <w:color w:val="000000"/>
                <w:sz w:val="20"/>
              </w:rPr>
              <w:t>
шошқа</w:t>
            </w:r>
          </w:p>
          <w:bookmarkEnd w:id="25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0" w:id="258"/>
    <w:p>
      <w:pPr>
        <w:spacing w:after="0"/>
        <w:ind w:left="0"/>
        <w:jc w:val="both"/>
      </w:pPr>
      <w:r>
        <w:rPr>
          <w:rFonts w:ascii="Times New Roman"/>
          <w:b w:val="false"/>
          <w:i w:val="false"/>
          <w:color w:val="000000"/>
          <w:sz w:val="28"/>
        </w:rPr>
        <w:t>
      Өтініш берушінің қолы ___________________________</w:t>
      </w:r>
    </w:p>
    <w:bookmarkEnd w:id="258"/>
    <w:bookmarkStart w:name="z281" w:id="259"/>
    <w:p>
      <w:pPr>
        <w:spacing w:after="0"/>
        <w:ind w:left="0"/>
        <w:jc w:val="both"/>
      </w:pPr>
      <w:r>
        <w:rPr>
          <w:rFonts w:ascii="Times New Roman"/>
          <w:b w:val="false"/>
          <w:i w:val="false"/>
          <w:color w:val="000000"/>
          <w:sz w:val="28"/>
        </w:rPr>
        <w:t>
      Күні ________________________________</w:t>
      </w:r>
    </w:p>
    <w:bookmarkEnd w:id="259"/>
    <w:bookmarkStart w:name="z282" w:id="260"/>
    <w:p>
      <w:pPr>
        <w:spacing w:after="0"/>
        <w:ind w:left="0"/>
        <w:jc w:val="both"/>
      </w:pPr>
      <w:r>
        <w:rPr>
          <w:rFonts w:ascii="Times New Roman"/>
          <w:b w:val="false"/>
          <w:i w:val="false"/>
          <w:color w:val="000000"/>
          <w:sz w:val="28"/>
        </w:rPr>
        <w:t>
      Кент, ауыл, ауылдық округ немесе жеке қосалқы шаруашылықтың көлемі туралы мәліметтерді растауға уәкілетті органның өзге де лауазымды адамының тегі, аты, әкесінің аты (бар болса)_______ (қолы)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6-қосымша</w:t>
            </w:r>
          </w:p>
        </w:tc>
      </w:tr>
    </w:tbl>
    <w:bookmarkStart w:name="z284" w:id="261"/>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End w:id="261"/>
    <w:bookmarkStart w:name="z285" w:id="262"/>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bookmarkEnd w:id="262"/>
    <w:bookmarkStart w:name="z286" w:id="263"/>
    <w:p>
      <w:pPr>
        <w:spacing w:after="0"/>
        <w:ind w:left="0"/>
        <w:jc w:val="both"/>
      </w:pPr>
      <w:r>
        <w:rPr>
          <w:rFonts w:ascii="Times New Roman"/>
          <w:b w:val="false"/>
          <w:i w:val="false"/>
          <w:color w:val="000000"/>
          <w:sz w:val="28"/>
        </w:rPr>
        <w:t>
      1) жеке басты куәландыратын;</w:t>
      </w:r>
    </w:p>
    <w:bookmarkEnd w:id="263"/>
    <w:bookmarkStart w:name="z287" w:id="264"/>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bookmarkEnd w:id="264"/>
    <w:bookmarkStart w:name="z288" w:id="265"/>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bookmarkEnd w:id="265"/>
    <w:bookmarkStart w:name="z289" w:id="266"/>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bookmarkEnd w:id="266"/>
    <w:bookmarkStart w:name="z290" w:id="267"/>
    <w:p>
      <w:pPr>
        <w:spacing w:after="0"/>
        <w:ind w:left="0"/>
        <w:jc w:val="both"/>
      </w:pPr>
      <w:r>
        <w:rPr>
          <w:rFonts w:ascii="Times New Roman"/>
          <w:b w:val="false"/>
          <w:i w:val="false"/>
          <w:color w:val="000000"/>
          <w:sz w:val="28"/>
        </w:rPr>
        <w:t>
      5) балаға қамқоршылық (қорғаншылық) белгілеу туралы;</w:t>
      </w:r>
    </w:p>
    <w:bookmarkEnd w:id="267"/>
    <w:bookmarkStart w:name="z291" w:id="268"/>
    <w:p>
      <w:pPr>
        <w:spacing w:after="0"/>
        <w:ind w:left="0"/>
        <w:jc w:val="both"/>
      </w:pPr>
      <w:r>
        <w:rPr>
          <w:rFonts w:ascii="Times New Roman"/>
          <w:b w:val="false"/>
          <w:i w:val="false"/>
          <w:color w:val="000000"/>
          <w:sz w:val="28"/>
        </w:rPr>
        <w:t>
      6) мүгедектікті растау туралы;</w:t>
      </w:r>
    </w:p>
    <w:bookmarkEnd w:id="268"/>
    <w:bookmarkStart w:name="z292" w:id="269"/>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bookmarkEnd w:id="269"/>
    <w:bookmarkStart w:name="z293" w:id="270"/>
    <w:p>
      <w:pPr>
        <w:spacing w:after="0"/>
        <w:ind w:left="0"/>
        <w:jc w:val="both"/>
      </w:pPr>
      <w:r>
        <w:rPr>
          <w:rFonts w:ascii="Times New Roman"/>
          <w:b w:val="false"/>
          <w:i w:val="false"/>
          <w:color w:val="000000"/>
          <w:sz w:val="28"/>
        </w:rPr>
        <w:t>
      8) стипендияның бар-жоғы туралы;</w:t>
      </w:r>
    </w:p>
    <w:bookmarkEnd w:id="270"/>
    <w:bookmarkStart w:name="z294" w:id="271"/>
    <w:p>
      <w:pPr>
        <w:spacing w:after="0"/>
        <w:ind w:left="0"/>
        <w:jc w:val="both"/>
      </w:pPr>
      <w:r>
        <w:rPr>
          <w:rFonts w:ascii="Times New Roman"/>
          <w:b w:val="false"/>
          <w:i w:val="false"/>
          <w:color w:val="000000"/>
          <w:sz w:val="28"/>
        </w:rPr>
        <w:t>
      9) жеке қосалқы шаруашылықтың бар-жоғы және саны туралы;</w:t>
      </w:r>
    </w:p>
    <w:bookmarkEnd w:id="271"/>
    <w:bookmarkStart w:name="z295" w:id="272"/>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bookmarkEnd w:id="272"/>
    <w:bookmarkStart w:name="z296" w:id="273"/>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көрсетудің,оның мөлшерлерін белгілеудің және мұқтаж азаматтардың жекелеген санаттарының тізбесін айқындаудың қағидаларына 7-қосымша</w:t>
            </w:r>
          </w:p>
        </w:tc>
      </w:tr>
    </w:tbl>
    <w:bookmarkStart w:name="z298" w:id="274"/>
    <w:p>
      <w:pPr>
        <w:spacing w:after="0"/>
        <w:ind w:left="0"/>
        <w:jc w:val="left"/>
      </w:pPr>
      <w:r>
        <w:rPr>
          <w:rFonts w:ascii="Times New Roman"/>
          <w:b/>
          <w:i w:val="false"/>
          <w:color w:val="000000"/>
        </w:rPr>
        <w:t xml:space="preserve"> Өтініштерді тіркеу журналы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981"/>
        <w:gridCol w:w="1359"/>
        <w:gridCol w:w="4252"/>
        <w:gridCol w:w="603"/>
        <w:gridCol w:w="981"/>
        <w:gridCol w:w="981"/>
        <w:gridCol w:w="1739"/>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5"/>
          <w:p>
            <w:pPr>
              <w:spacing w:after="20"/>
              <w:ind w:left="20"/>
              <w:jc w:val="both"/>
            </w:pPr>
            <w:r>
              <w:rPr>
                <w:rFonts w:ascii="Times New Roman"/>
                <w:b w:val="false"/>
                <w:i w:val="false"/>
                <w:color w:val="000000"/>
                <w:sz w:val="20"/>
              </w:rPr>
              <w:t>
Р/с №</w:t>
            </w:r>
          </w:p>
          <w:bookmarkEnd w:id="275"/>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76"/>
    <w:p>
      <w:pPr>
        <w:spacing w:after="0"/>
        <w:ind w:left="0"/>
        <w:jc w:val="both"/>
      </w:pPr>
      <w:r>
        <w:rPr>
          <w:rFonts w:ascii="Times New Roman"/>
          <w:b w:val="false"/>
          <w:i w:val="false"/>
          <w:color w:val="000000"/>
          <w:sz w:val="28"/>
        </w:rPr>
        <w:t xml:space="preserve">
       </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3624"/>
        <w:gridCol w:w="1937"/>
        <w:gridCol w:w="1095"/>
        <w:gridCol w:w="673"/>
        <w:gridCol w:w="1938"/>
        <w:gridCol w:w="674"/>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7"/>
          <w:p>
            <w:pPr>
              <w:spacing w:after="20"/>
              <w:ind w:left="20"/>
              <w:jc w:val="both"/>
            </w:pPr>
            <w:r>
              <w:rPr>
                <w:rFonts w:ascii="Times New Roman"/>
                <w:b w:val="false"/>
                <w:i w:val="false"/>
                <w:color w:val="000000"/>
                <w:sz w:val="20"/>
              </w:rPr>
              <w:t>
Учаскелік комиссия қорытындысының қабылданған күні</w:t>
            </w:r>
          </w:p>
          <w:bookmarkEnd w:id="277"/>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мөлшерлерін белгілеудің және мұқтаж азаматтардың жекелеген санаттарының тізбесін айқындаудың қағидаларына 8-қосымша </w:t>
            </w:r>
          </w:p>
        </w:tc>
      </w:tr>
    </w:tbl>
    <w:bookmarkStart w:name="z309" w:id="278"/>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End w:id="278"/>
    <w:bookmarkStart w:name="z310" w:id="279"/>
    <w:p>
      <w:pPr>
        <w:spacing w:after="0"/>
        <w:ind w:left="0"/>
        <w:jc w:val="both"/>
      </w:pPr>
      <w:r>
        <w:rPr>
          <w:rFonts w:ascii="Times New Roman"/>
          <w:b w:val="false"/>
          <w:i w:val="false"/>
          <w:color w:val="000000"/>
          <w:sz w:val="28"/>
        </w:rPr>
        <w:t>
      20 ___ жылғы "____" ________________ ________________________________</w:t>
      </w:r>
    </w:p>
    <w:bookmarkEnd w:id="279"/>
    <w:bookmarkStart w:name="z311" w:id="280"/>
    <w:p>
      <w:pPr>
        <w:spacing w:after="0"/>
        <w:ind w:left="0"/>
        <w:jc w:val="both"/>
      </w:pPr>
      <w:r>
        <w:rPr>
          <w:rFonts w:ascii="Times New Roman"/>
          <w:b w:val="false"/>
          <w:i w:val="false"/>
          <w:color w:val="000000"/>
          <w:sz w:val="28"/>
        </w:rPr>
        <w:t>
       (елді мекен)</w:t>
      </w:r>
    </w:p>
    <w:bookmarkEnd w:id="280"/>
    <w:bookmarkStart w:name="z312" w:id="281"/>
    <w:p>
      <w:pPr>
        <w:spacing w:after="0"/>
        <w:ind w:left="0"/>
        <w:jc w:val="both"/>
      </w:pPr>
      <w:r>
        <w:rPr>
          <w:rFonts w:ascii="Times New Roman"/>
          <w:b w:val="false"/>
          <w:i w:val="false"/>
          <w:color w:val="000000"/>
          <w:sz w:val="28"/>
        </w:rPr>
        <w:t>
       1. Өтініш берушінің тегі, аты, әкесінің аты (бар болса)</w:t>
      </w:r>
    </w:p>
    <w:bookmarkEnd w:id="281"/>
    <w:bookmarkStart w:name="z313" w:id="282"/>
    <w:p>
      <w:pPr>
        <w:spacing w:after="0"/>
        <w:ind w:left="0"/>
        <w:jc w:val="both"/>
      </w:pPr>
      <w:r>
        <w:rPr>
          <w:rFonts w:ascii="Times New Roman"/>
          <w:b w:val="false"/>
          <w:i w:val="false"/>
          <w:color w:val="000000"/>
          <w:sz w:val="28"/>
        </w:rPr>
        <w:t>
       _____________________________________________</w:t>
      </w:r>
    </w:p>
    <w:bookmarkEnd w:id="282"/>
    <w:bookmarkStart w:name="z314" w:id="283"/>
    <w:p>
      <w:pPr>
        <w:spacing w:after="0"/>
        <w:ind w:left="0"/>
        <w:jc w:val="both"/>
      </w:pPr>
      <w:r>
        <w:rPr>
          <w:rFonts w:ascii="Times New Roman"/>
          <w:b w:val="false"/>
          <w:i w:val="false"/>
          <w:color w:val="000000"/>
          <w:sz w:val="28"/>
        </w:rPr>
        <w:t>
       2. Тұрғылықты жерінің мекенжайы</w:t>
      </w:r>
    </w:p>
    <w:bookmarkEnd w:id="283"/>
    <w:bookmarkStart w:name="z315" w:id="284"/>
    <w:p>
      <w:pPr>
        <w:spacing w:after="0"/>
        <w:ind w:left="0"/>
        <w:jc w:val="both"/>
      </w:pPr>
      <w:r>
        <w:rPr>
          <w:rFonts w:ascii="Times New Roman"/>
          <w:b w:val="false"/>
          <w:i w:val="false"/>
          <w:color w:val="000000"/>
          <w:sz w:val="28"/>
        </w:rPr>
        <w:t>
       _____________________________________________</w:t>
      </w:r>
    </w:p>
    <w:bookmarkEnd w:id="284"/>
    <w:bookmarkStart w:name="z316" w:id="285"/>
    <w:p>
      <w:pPr>
        <w:spacing w:after="0"/>
        <w:ind w:left="0"/>
        <w:jc w:val="both"/>
      </w:pPr>
      <w:r>
        <w:rPr>
          <w:rFonts w:ascii="Times New Roman"/>
          <w:b w:val="false"/>
          <w:i w:val="false"/>
          <w:color w:val="000000"/>
          <w:sz w:val="28"/>
        </w:rPr>
        <w:t>
       3. Туған күні және жері</w:t>
      </w:r>
    </w:p>
    <w:bookmarkEnd w:id="285"/>
    <w:bookmarkStart w:name="z317" w:id="286"/>
    <w:p>
      <w:pPr>
        <w:spacing w:after="0"/>
        <w:ind w:left="0"/>
        <w:jc w:val="both"/>
      </w:pPr>
      <w:r>
        <w:rPr>
          <w:rFonts w:ascii="Times New Roman"/>
          <w:b w:val="false"/>
          <w:i w:val="false"/>
          <w:color w:val="000000"/>
          <w:sz w:val="28"/>
        </w:rPr>
        <w:t>
       _____________________________________________</w:t>
      </w:r>
    </w:p>
    <w:bookmarkEnd w:id="286"/>
    <w:bookmarkStart w:name="z318" w:id="287"/>
    <w:p>
      <w:pPr>
        <w:spacing w:after="0"/>
        <w:ind w:left="0"/>
        <w:jc w:val="both"/>
      </w:pPr>
      <w:r>
        <w:rPr>
          <w:rFonts w:ascii="Times New Roman"/>
          <w:b w:val="false"/>
          <w:i w:val="false"/>
          <w:color w:val="000000"/>
          <w:sz w:val="28"/>
        </w:rPr>
        <w:t>
       4. Жұмыс орны, лауазымы</w:t>
      </w:r>
    </w:p>
    <w:bookmarkEnd w:id="287"/>
    <w:bookmarkStart w:name="z319" w:id="288"/>
    <w:p>
      <w:pPr>
        <w:spacing w:after="0"/>
        <w:ind w:left="0"/>
        <w:jc w:val="both"/>
      </w:pPr>
      <w:r>
        <w:rPr>
          <w:rFonts w:ascii="Times New Roman"/>
          <w:b w:val="false"/>
          <w:i w:val="false"/>
          <w:color w:val="000000"/>
          <w:sz w:val="28"/>
        </w:rPr>
        <w:t>
       _____________________________________________</w:t>
      </w:r>
    </w:p>
    <w:bookmarkEnd w:id="288"/>
    <w:bookmarkStart w:name="z320" w:id="289"/>
    <w:p>
      <w:pPr>
        <w:spacing w:after="0"/>
        <w:ind w:left="0"/>
        <w:jc w:val="both"/>
      </w:pPr>
      <w:r>
        <w:rPr>
          <w:rFonts w:ascii="Times New Roman"/>
          <w:b w:val="false"/>
          <w:i w:val="false"/>
          <w:color w:val="000000"/>
          <w:sz w:val="28"/>
        </w:rPr>
        <w:t>
       5. Азаматтың орташа айлық табысы</w:t>
      </w:r>
    </w:p>
    <w:bookmarkEnd w:id="289"/>
    <w:bookmarkStart w:name="z321" w:id="290"/>
    <w:p>
      <w:pPr>
        <w:spacing w:after="0"/>
        <w:ind w:left="0"/>
        <w:jc w:val="both"/>
      </w:pPr>
      <w:r>
        <w:rPr>
          <w:rFonts w:ascii="Times New Roman"/>
          <w:b w:val="false"/>
          <w:i w:val="false"/>
          <w:color w:val="000000"/>
          <w:sz w:val="28"/>
        </w:rPr>
        <w:t>
       _____________________________________________</w:t>
      </w:r>
    </w:p>
    <w:bookmarkEnd w:id="290"/>
    <w:bookmarkStart w:name="z322" w:id="291"/>
    <w:p>
      <w:pPr>
        <w:spacing w:after="0"/>
        <w:ind w:left="0"/>
        <w:jc w:val="both"/>
      </w:pPr>
      <w:r>
        <w:rPr>
          <w:rFonts w:ascii="Times New Roman"/>
          <w:b w:val="false"/>
          <w:i w:val="false"/>
          <w:color w:val="000000"/>
          <w:sz w:val="28"/>
        </w:rPr>
        <w:t>
       6. Отбасының жан басына шаққандағы орташа табысы</w:t>
      </w:r>
    </w:p>
    <w:bookmarkEnd w:id="291"/>
    <w:bookmarkStart w:name="z323" w:id="292"/>
    <w:p>
      <w:pPr>
        <w:spacing w:after="0"/>
        <w:ind w:left="0"/>
        <w:jc w:val="both"/>
      </w:pPr>
      <w:r>
        <w:rPr>
          <w:rFonts w:ascii="Times New Roman"/>
          <w:b w:val="false"/>
          <w:i w:val="false"/>
          <w:color w:val="000000"/>
          <w:sz w:val="28"/>
        </w:rPr>
        <w:t>
       _____________________________________________</w:t>
      </w:r>
    </w:p>
    <w:bookmarkEnd w:id="292"/>
    <w:bookmarkStart w:name="z324" w:id="293"/>
    <w:p>
      <w:pPr>
        <w:spacing w:after="0"/>
        <w:ind w:left="0"/>
        <w:jc w:val="both"/>
      </w:pPr>
      <w:r>
        <w:rPr>
          <w:rFonts w:ascii="Times New Roman"/>
          <w:b w:val="false"/>
          <w:i w:val="false"/>
          <w:color w:val="000000"/>
          <w:sz w:val="28"/>
        </w:rPr>
        <w:t>
       7. Отбасы құрамы (отбасында нақты тұратындар есепке алынады)</w:t>
      </w:r>
    </w:p>
    <w:bookmarkEnd w:id="293"/>
    <w:bookmarkStart w:name="z325" w:id="294"/>
    <w:p>
      <w:pPr>
        <w:spacing w:after="0"/>
        <w:ind w:left="0"/>
        <w:jc w:val="both"/>
      </w:pPr>
      <w:r>
        <w:rPr>
          <w:rFonts w:ascii="Times New Roman"/>
          <w:b w:val="false"/>
          <w:i w:val="false"/>
          <w:color w:val="000000"/>
          <w:sz w:val="28"/>
        </w:rPr>
        <w:t>
      ______________ адам, оның ішінде:</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5"/>
          <w:p>
            <w:pPr>
              <w:spacing w:after="20"/>
              <w:ind w:left="20"/>
              <w:jc w:val="both"/>
            </w:pPr>
            <w:r>
              <w:rPr>
                <w:rFonts w:ascii="Times New Roman"/>
                <w:b w:val="false"/>
                <w:i w:val="false"/>
                <w:color w:val="000000"/>
                <w:sz w:val="20"/>
              </w:rPr>
              <w:t>
Р/с №</w:t>
            </w:r>
          </w:p>
          <w:bookmarkEnd w:id="295"/>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0" w:id="296"/>
    <w:p>
      <w:pPr>
        <w:spacing w:after="0"/>
        <w:ind w:left="0"/>
        <w:jc w:val="both"/>
      </w:pPr>
      <w:r>
        <w:rPr>
          <w:rFonts w:ascii="Times New Roman"/>
          <w:b w:val="false"/>
          <w:i w:val="false"/>
          <w:color w:val="000000"/>
          <w:sz w:val="28"/>
        </w:rPr>
        <w:t>
      Еңбекке қабілетті барлығы ___________ адам.</w:t>
      </w:r>
    </w:p>
    <w:bookmarkEnd w:id="296"/>
    <w:bookmarkStart w:name="z331" w:id="297"/>
    <w:p>
      <w:pPr>
        <w:spacing w:after="0"/>
        <w:ind w:left="0"/>
        <w:jc w:val="both"/>
      </w:pPr>
      <w:r>
        <w:rPr>
          <w:rFonts w:ascii="Times New Roman"/>
          <w:b w:val="false"/>
          <w:i w:val="false"/>
          <w:color w:val="000000"/>
          <w:sz w:val="28"/>
        </w:rPr>
        <w:t>
      Жұмыссыз ретінде тіркелгені __________ адам.</w:t>
      </w:r>
    </w:p>
    <w:bookmarkEnd w:id="297"/>
    <w:bookmarkStart w:name="z332" w:id="298"/>
    <w:p>
      <w:pPr>
        <w:spacing w:after="0"/>
        <w:ind w:left="0"/>
        <w:jc w:val="both"/>
      </w:pPr>
      <w:r>
        <w:rPr>
          <w:rFonts w:ascii="Times New Roman"/>
          <w:b w:val="false"/>
          <w:i w:val="false"/>
          <w:color w:val="000000"/>
          <w:sz w:val="28"/>
        </w:rPr>
        <w:t>
      "Мемлекеттік атаулы әлеуметтік көмек туралы" Қазақстан</w:t>
      </w:r>
    </w:p>
    <w:bookmarkEnd w:id="298"/>
    <w:bookmarkStart w:name="z333" w:id="299"/>
    <w:p>
      <w:pPr>
        <w:spacing w:after="0"/>
        <w:ind w:left="0"/>
        <w:jc w:val="both"/>
      </w:pPr>
      <w:r>
        <w:rPr>
          <w:rFonts w:ascii="Times New Roman"/>
          <w:b w:val="false"/>
          <w:i w:val="false"/>
          <w:color w:val="000000"/>
          <w:sz w:val="28"/>
        </w:rPr>
        <w:t>
      Республикасы Заңының 2-бабы 2-тармағының 2) тармақшасында көзделген себептер бойынша жұмыспен қамтылмағандар _________ адам.</w:t>
      </w:r>
    </w:p>
    <w:bookmarkEnd w:id="299"/>
    <w:bookmarkStart w:name="z334" w:id="300"/>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bookmarkEnd w:id="300"/>
    <w:bookmarkStart w:name="z335" w:id="301"/>
    <w:p>
      <w:pPr>
        <w:spacing w:after="0"/>
        <w:ind w:left="0"/>
        <w:jc w:val="both"/>
      </w:pPr>
      <w:r>
        <w:rPr>
          <w:rFonts w:ascii="Times New Roman"/>
          <w:b w:val="false"/>
          <w:i w:val="false"/>
          <w:color w:val="000000"/>
          <w:sz w:val="28"/>
        </w:rPr>
        <w:t>
      Кәмелетке толмаған балалардың саны _________ адам, оның ішінде:</w:t>
      </w:r>
    </w:p>
    <w:bookmarkEnd w:id="301"/>
    <w:bookmarkStart w:name="z336" w:id="302"/>
    <w:p>
      <w:pPr>
        <w:spacing w:after="0"/>
        <w:ind w:left="0"/>
        <w:jc w:val="both"/>
      </w:pPr>
      <w:r>
        <w:rPr>
          <w:rFonts w:ascii="Times New Roman"/>
          <w:b w:val="false"/>
          <w:i w:val="false"/>
          <w:color w:val="000000"/>
          <w:sz w:val="28"/>
        </w:rPr>
        <w:t>
      мемлекеттің толық қамтамасыз етуінде оқитындар _________ адам;</w:t>
      </w:r>
    </w:p>
    <w:bookmarkEnd w:id="302"/>
    <w:bookmarkStart w:name="z337" w:id="303"/>
    <w:p>
      <w:pPr>
        <w:spacing w:after="0"/>
        <w:ind w:left="0"/>
        <w:jc w:val="both"/>
      </w:pPr>
      <w:r>
        <w:rPr>
          <w:rFonts w:ascii="Times New Roman"/>
          <w:b w:val="false"/>
          <w:i w:val="false"/>
          <w:color w:val="000000"/>
          <w:sz w:val="28"/>
        </w:rPr>
        <w:t xml:space="preserve">
      ақылы негізде жоғары және орта арнаулы білім беру орындарында оқитындар __________ адам, оқудың бір жылдық құны ____________ теңге. </w:t>
      </w:r>
    </w:p>
    <w:bookmarkEnd w:id="303"/>
    <w:bookmarkStart w:name="z338" w:id="304"/>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p>
    <w:bookmarkEnd w:id="304"/>
    <w:bookmarkStart w:name="z339" w:id="305"/>
    <w:p>
      <w:pPr>
        <w:spacing w:after="0"/>
        <w:ind w:left="0"/>
        <w:jc w:val="both"/>
      </w:pPr>
      <w:r>
        <w:rPr>
          <w:rFonts w:ascii="Times New Roman"/>
          <w:b w:val="false"/>
          <w:i w:val="false"/>
          <w:color w:val="000000"/>
          <w:sz w:val="28"/>
        </w:rPr>
        <w:t>
      1. (Тегі, аты, әкесінің аты (бар болса) _____________________________</w:t>
      </w:r>
    </w:p>
    <w:bookmarkEnd w:id="305"/>
    <w:bookmarkStart w:name="z340" w:id="306"/>
    <w:p>
      <w:pPr>
        <w:spacing w:after="0"/>
        <w:ind w:left="0"/>
        <w:jc w:val="both"/>
      </w:pPr>
      <w:r>
        <w:rPr>
          <w:rFonts w:ascii="Times New Roman"/>
          <w:b w:val="false"/>
          <w:i w:val="false"/>
          <w:color w:val="000000"/>
          <w:sz w:val="28"/>
        </w:rPr>
        <w:t>
      2. (Тегі, аты, әкесінің аты (бар болса) _____________________________</w:t>
      </w:r>
    </w:p>
    <w:bookmarkEnd w:id="306"/>
    <w:bookmarkStart w:name="z341" w:id="307"/>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p>
    <w:bookmarkEnd w:id="307"/>
    <w:bookmarkStart w:name="z342"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r>
        <w:rPr>
          <w:rFonts w:ascii="Times New Roman"/>
          <w:b w:val="false"/>
          <w:i w:val="false"/>
          <w:color w:val="000000"/>
          <w:sz w:val="28"/>
        </w:rPr>
        <w:t>
</w:t>
      </w:r>
    </w:p>
    <w:bookmarkStart w:name="z343" w:id="309"/>
    <w:p>
      <w:pPr>
        <w:spacing w:after="0"/>
        <w:ind w:left="0"/>
        <w:jc w:val="both"/>
      </w:pPr>
      <w:r>
        <w:rPr>
          <w:rFonts w:ascii="Times New Roman"/>
          <w:b w:val="false"/>
          <w:i w:val="false"/>
          <w:color w:val="000000"/>
          <w:sz w:val="28"/>
        </w:rPr>
        <w:t xml:space="preserve">
       </w:t>
      </w:r>
    </w:p>
    <w:bookmarkEnd w:id="309"/>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r>
        <w:rPr>
          <w:rFonts w:ascii="Times New Roman"/>
          <w:b w:val="false"/>
          <w:i w:val="false"/>
          <w:color w:val="000000"/>
          <w:sz w:val="28"/>
        </w:rPr>
        <w:t>
</w:t>
      </w:r>
    </w:p>
    <w:bookmarkStart w:name="z344"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r>
        <w:rPr>
          <w:rFonts w:ascii="Times New Roman"/>
          <w:b w:val="false"/>
          <w:i w:val="false"/>
          <w:color w:val="000000"/>
          <w:sz w:val="28"/>
        </w:rPr>
        <w:t>
</w:t>
      </w:r>
    </w:p>
    <w:bookmarkStart w:name="z345" w:id="311"/>
    <w:p>
      <w:pPr>
        <w:spacing w:after="0"/>
        <w:ind w:left="0"/>
        <w:jc w:val="both"/>
      </w:pPr>
      <w:r>
        <w:rPr>
          <w:rFonts w:ascii="Times New Roman"/>
          <w:b w:val="false"/>
          <w:i w:val="false"/>
          <w:color w:val="000000"/>
          <w:sz w:val="28"/>
        </w:rPr>
        <w:t xml:space="preserve">
       </w:t>
      </w:r>
    </w:p>
    <w:bookmarkEnd w:id="311"/>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bookmarkStart w:name="z346" w:id="312"/>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 (қажеттісін көрсету)</w:t>
      </w:r>
    </w:p>
    <w:bookmarkEnd w:id="312"/>
    <w:bookmarkStart w:name="z347" w:id="313"/>
    <w:p>
      <w:pPr>
        <w:spacing w:after="0"/>
        <w:ind w:left="0"/>
        <w:jc w:val="both"/>
      </w:pPr>
      <w:r>
        <w:rPr>
          <w:rFonts w:ascii="Times New Roman"/>
          <w:b w:val="false"/>
          <w:i w:val="false"/>
          <w:color w:val="000000"/>
          <w:sz w:val="28"/>
        </w:rPr>
        <w:t>
      _____________________________________________________________________</w:t>
      </w:r>
    </w:p>
    <w:bookmarkEnd w:id="313"/>
    <w:bookmarkStart w:name="z348" w:id="314"/>
    <w:p>
      <w:pPr>
        <w:spacing w:after="0"/>
        <w:ind w:left="0"/>
        <w:jc w:val="both"/>
      </w:pPr>
      <w:r>
        <w:rPr>
          <w:rFonts w:ascii="Times New Roman"/>
          <w:b w:val="false"/>
          <w:i w:val="false"/>
          <w:color w:val="000000"/>
          <w:sz w:val="28"/>
        </w:rPr>
        <w:t>
      _____________________________________________________________________</w:t>
      </w:r>
    </w:p>
    <w:bookmarkEnd w:id="314"/>
    <w:bookmarkStart w:name="z349" w:id="315"/>
    <w:p>
      <w:pPr>
        <w:spacing w:after="0"/>
        <w:ind w:left="0"/>
        <w:jc w:val="both"/>
      </w:pPr>
      <w:r>
        <w:rPr>
          <w:rFonts w:ascii="Times New Roman"/>
          <w:b w:val="false"/>
          <w:i w:val="false"/>
          <w:color w:val="000000"/>
          <w:sz w:val="28"/>
        </w:rPr>
        <w:t>
      _____________________________________________________________________</w:t>
      </w:r>
    </w:p>
    <w:bookmarkEnd w:id="315"/>
    <w:bookmarkStart w:name="z350" w:id="316"/>
    <w:p>
      <w:pPr>
        <w:spacing w:after="0"/>
        <w:ind w:left="0"/>
        <w:jc w:val="both"/>
      </w:pPr>
      <w:r>
        <w:rPr>
          <w:rFonts w:ascii="Times New Roman"/>
          <w:b w:val="false"/>
          <w:i w:val="false"/>
          <w:color w:val="000000"/>
          <w:sz w:val="28"/>
        </w:rPr>
        <w:t>
      Ас үй, қойма және дәлізді есептемегенде бөлмелер саны _______________</w:t>
      </w:r>
    </w:p>
    <w:bookmarkEnd w:id="316"/>
    <w:bookmarkStart w:name="z351" w:id="317"/>
    <w:p>
      <w:pPr>
        <w:spacing w:after="0"/>
        <w:ind w:left="0"/>
        <w:jc w:val="both"/>
      </w:pPr>
      <w:r>
        <w:rPr>
          <w:rFonts w:ascii="Times New Roman"/>
          <w:b w:val="false"/>
          <w:i w:val="false"/>
          <w:color w:val="000000"/>
          <w:sz w:val="28"/>
        </w:rPr>
        <w:t>
      Тұрғын үйді ұстауға жұмсалатын шығыстар айына _______________________</w:t>
      </w:r>
    </w:p>
    <w:bookmarkEnd w:id="317"/>
    <w:bookmarkStart w:name="z352" w:id="318"/>
    <w:p>
      <w:pPr>
        <w:spacing w:after="0"/>
        <w:ind w:left="0"/>
        <w:jc w:val="both"/>
      </w:pPr>
      <w:r>
        <w:rPr>
          <w:rFonts w:ascii="Times New Roman"/>
          <w:b w:val="false"/>
          <w:i w:val="false"/>
          <w:color w:val="000000"/>
          <w:sz w:val="28"/>
        </w:rPr>
        <w:t>
      _____________________________________________________________________</w:t>
      </w:r>
    </w:p>
    <w:bookmarkEnd w:id="318"/>
    <w:bookmarkStart w:name="z353" w:id="319"/>
    <w:p>
      <w:pPr>
        <w:spacing w:after="0"/>
        <w:ind w:left="0"/>
        <w:jc w:val="both"/>
      </w:pPr>
      <w:r>
        <w:rPr>
          <w:rFonts w:ascii="Times New Roman"/>
          <w:b w:val="false"/>
          <w:i w:val="false"/>
          <w:color w:val="000000"/>
          <w:sz w:val="28"/>
        </w:rPr>
        <w:t>
      _____________________________________________________________________</w:t>
      </w:r>
    </w:p>
    <w:bookmarkEnd w:id="319"/>
    <w:bookmarkStart w:name="z354" w:id="320"/>
    <w:p>
      <w:pPr>
        <w:spacing w:after="0"/>
        <w:ind w:left="0"/>
        <w:jc w:val="both"/>
      </w:pPr>
      <w:r>
        <w:rPr>
          <w:rFonts w:ascii="Times New Roman"/>
          <w:b w:val="false"/>
          <w:i w:val="false"/>
          <w:color w:val="000000"/>
          <w:sz w:val="28"/>
        </w:rPr>
        <w:t>
      11. Отбасының табыстары: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1"/>
          <w:p>
            <w:pPr>
              <w:spacing w:after="20"/>
              <w:ind w:left="20"/>
              <w:jc w:val="both"/>
            </w:pPr>
            <w:r>
              <w:rPr>
                <w:rFonts w:ascii="Times New Roman"/>
                <w:b w:val="false"/>
                <w:i w:val="false"/>
                <w:color w:val="000000"/>
                <w:sz w:val="20"/>
              </w:rPr>
              <w:t>
Р/с №</w:t>
            </w:r>
          </w:p>
          <w:bookmarkEnd w:id="321"/>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2" w:id="322"/>
    <w:p>
      <w:pPr>
        <w:spacing w:after="0"/>
        <w:ind w:left="0"/>
        <w:jc w:val="both"/>
      </w:pPr>
      <w:r>
        <w:rPr>
          <w:rFonts w:ascii="Times New Roman"/>
          <w:b w:val="false"/>
          <w:i w:val="false"/>
          <w:color w:val="000000"/>
          <w:sz w:val="28"/>
        </w:rPr>
        <w:t>
      12. Мыналардың:</w:t>
      </w:r>
    </w:p>
    <w:bookmarkEnd w:id="322"/>
    <w:bookmarkStart w:name="z363" w:id="323"/>
    <w:p>
      <w:pPr>
        <w:spacing w:after="0"/>
        <w:ind w:left="0"/>
        <w:jc w:val="both"/>
      </w:pPr>
      <w:r>
        <w:rPr>
          <w:rFonts w:ascii="Times New Roman"/>
          <w:b w:val="false"/>
          <w:i w:val="false"/>
          <w:color w:val="000000"/>
          <w:sz w:val="28"/>
        </w:rPr>
        <w:t xml:space="preserve">
      автокөліктің (маркасы, шығарылған жылы, құқық белгілейтін құжат, оны пайдаланудан түскен табыс) __________________________________________ </w:t>
      </w:r>
    </w:p>
    <w:bookmarkEnd w:id="323"/>
    <w:bookmarkStart w:name="z364" w:id="324"/>
    <w:p>
      <w:pPr>
        <w:spacing w:after="0"/>
        <w:ind w:left="0"/>
        <w:jc w:val="both"/>
      </w:pPr>
      <w:r>
        <w:rPr>
          <w:rFonts w:ascii="Times New Roman"/>
          <w:b w:val="false"/>
          <w:i w:val="false"/>
          <w:color w:val="000000"/>
          <w:sz w:val="28"/>
        </w:rPr>
        <w:t>
      қазіргі уақытта тұратын баспанадан басқа, өзге тұрғын үйдің (оны пайдаланудан түскенғтабыс) _____________________________________________________________________</w:t>
      </w:r>
    </w:p>
    <w:bookmarkEnd w:id="324"/>
    <w:bookmarkStart w:name="z365" w:id="325"/>
    <w:p>
      <w:pPr>
        <w:spacing w:after="0"/>
        <w:ind w:left="0"/>
        <w:jc w:val="both"/>
      </w:pPr>
      <w:r>
        <w:rPr>
          <w:rFonts w:ascii="Times New Roman"/>
          <w:b w:val="false"/>
          <w:i w:val="false"/>
          <w:color w:val="000000"/>
          <w:sz w:val="28"/>
        </w:rPr>
        <w:t>
      _____________________________________________________________________</w:t>
      </w:r>
    </w:p>
    <w:bookmarkEnd w:id="325"/>
    <w:bookmarkStart w:name="z366" w:id="326"/>
    <w:p>
      <w:pPr>
        <w:spacing w:after="0"/>
        <w:ind w:left="0"/>
        <w:jc w:val="both"/>
      </w:pPr>
      <w:r>
        <w:rPr>
          <w:rFonts w:ascii="Times New Roman"/>
          <w:b w:val="false"/>
          <w:i w:val="false"/>
          <w:color w:val="000000"/>
          <w:sz w:val="28"/>
        </w:rPr>
        <w:t>
      _____________________________________________________________________</w:t>
      </w:r>
    </w:p>
    <w:bookmarkEnd w:id="326"/>
    <w:bookmarkStart w:name="z367" w:id="327"/>
    <w:p>
      <w:pPr>
        <w:spacing w:after="0"/>
        <w:ind w:left="0"/>
        <w:jc w:val="both"/>
      </w:pPr>
      <w:r>
        <w:rPr>
          <w:rFonts w:ascii="Times New Roman"/>
          <w:b w:val="false"/>
          <w:i w:val="false"/>
          <w:color w:val="000000"/>
          <w:sz w:val="28"/>
        </w:rPr>
        <w:t>
      __________________________________________________________ бар-жоғы.</w:t>
      </w:r>
    </w:p>
    <w:bookmarkEnd w:id="327"/>
    <w:bookmarkStart w:name="z368" w:id="328"/>
    <w:p>
      <w:pPr>
        <w:spacing w:after="0"/>
        <w:ind w:left="0"/>
        <w:jc w:val="both"/>
      </w:pPr>
      <w:r>
        <w:rPr>
          <w:rFonts w:ascii="Times New Roman"/>
          <w:b w:val="false"/>
          <w:i w:val="false"/>
          <w:color w:val="000000"/>
          <w:sz w:val="28"/>
        </w:rPr>
        <w:t>
      13. Отбасының өзге де табыстары (түрі, сомасы, көзі):</w:t>
      </w:r>
    </w:p>
    <w:bookmarkEnd w:id="328"/>
    <w:bookmarkStart w:name="z369" w:id="329"/>
    <w:p>
      <w:pPr>
        <w:spacing w:after="0"/>
        <w:ind w:left="0"/>
        <w:jc w:val="both"/>
      </w:pPr>
      <w:r>
        <w:rPr>
          <w:rFonts w:ascii="Times New Roman"/>
          <w:b w:val="false"/>
          <w:i w:val="false"/>
          <w:color w:val="000000"/>
          <w:sz w:val="28"/>
        </w:rPr>
        <w:t>
      _____________________________________________________________________</w:t>
      </w:r>
    </w:p>
    <w:bookmarkEnd w:id="329"/>
    <w:bookmarkStart w:name="z370" w:id="330"/>
    <w:p>
      <w:pPr>
        <w:spacing w:after="0"/>
        <w:ind w:left="0"/>
        <w:jc w:val="both"/>
      </w:pPr>
      <w:r>
        <w:rPr>
          <w:rFonts w:ascii="Times New Roman"/>
          <w:b w:val="false"/>
          <w:i w:val="false"/>
          <w:color w:val="000000"/>
          <w:sz w:val="28"/>
        </w:rPr>
        <w:t>
      _____________________________________________________________________</w:t>
      </w:r>
    </w:p>
    <w:bookmarkEnd w:id="330"/>
    <w:bookmarkStart w:name="z371" w:id="331"/>
    <w:p>
      <w:pPr>
        <w:spacing w:after="0"/>
        <w:ind w:left="0"/>
        <w:jc w:val="both"/>
      </w:pPr>
      <w:r>
        <w:rPr>
          <w:rFonts w:ascii="Times New Roman"/>
          <w:b w:val="false"/>
          <w:i w:val="false"/>
          <w:color w:val="000000"/>
          <w:sz w:val="28"/>
        </w:rPr>
        <w:t>
      _____________________________________________________________________</w:t>
      </w:r>
    </w:p>
    <w:bookmarkEnd w:id="331"/>
    <w:bookmarkStart w:name="z372" w:id="332"/>
    <w:p>
      <w:pPr>
        <w:spacing w:after="0"/>
        <w:ind w:left="0"/>
        <w:jc w:val="both"/>
      </w:pPr>
      <w:r>
        <w:rPr>
          <w:rFonts w:ascii="Times New Roman"/>
          <w:b w:val="false"/>
          <w:i w:val="false"/>
          <w:color w:val="000000"/>
          <w:sz w:val="28"/>
        </w:rPr>
        <w:t>
      _____________________________________________________________________</w:t>
      </w:r>
    </w:p>
    <w:bookmarkEnd w:id="332"/>
    <w:bookmarkStart w:name="z373" w:id="333"/>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w:t>
      </w:r>
    </w:p>
    <w:bookmarkEnd w:id="333"/>
    <w:bookmarkStart w:name="z374" w:id="334"/>
    <w:p>
      <w:pPr>
        <w:spacing w:after="0"/>
        <w:ind w:left="0"/>
        <w:jc w:val="both"/>
      </w:pPr>
      <w:r>
        <w:rPr>
          <w:rFonts w:ascii="Times New Roman"/>
          <w:b w:val="false"/>
          <w:i w:val="false"/>
          <w:color w:val="000000"/>
          <w:sz w:val="28"/>
        </w:rPr>
        <w:t>
      _____________________________________________________________________</w:t>
      </w:r>
    </w:p>
    <w:bookmarkEnd w:id="334"/>
    <w:bookmarkStart w:name="z375" w:id="335"/>
    <w:p>
      <w:pPr>
        <w:spacing w:after="0"/>
        <w:ind w:left="0"/>
        <w:jc w:val="both"/>
      </w:pPr>
      <w:r>
        <w:rPr>
          <w:rFonts w:ascii="Times New Roman"/>
          <w:b w:val="false"/>
          <w:i w:val="false"/>
          <w:color w:val="000000"/>
          <w:sz w:val="28"/>
        </w:rPr>
        <w:t>
      _____________________________________________________________________</w:t>
      </w:r>
    </w:p>
    <w:bookmarkEnd w:id="335"/>
    <w:bookmarkStart w:name="z376" w:id="336"/>
    <w:p>
      <w:pPr>
        <w:spacing w:after="0"/>
        <w:ind w:left="0"/>
        <w:jc w:val="both"/>
      </w:pPr>
      <w:r>
        <w:rPr>
          <w:rFonts w:ascii="Times New Roman"/>
          <w:b w:val="false"/>
          <w:i w:val="false"/>
          <w:color w:val="000000"/>
          <w:sz w:val="28"/>
        </w:rPr>
        <w:t>
      15. Көзге көрінетін әл-ауқат белгілері (спутникті антенна</w:t>
      </w:r>
      <w:r>
        <w:br/>
      </w:r>
      <w:r>
        <w:rPr>
          <w:rFonts w:ascii="Times New Roman"/>
          <w:b w:val="false"/>
          <w:i w:val="false"/>
          <w:color w:val="000000"/>
          <w:sz w:val="28"/>
        </w:rPr>
        <w:t>тәрелкесі, кондиционер, қымбат жаңа жөндеу) _____________________________</w:t>
      </w:r>
      <w:r>
        <w:br/>
      </w:r>
      <w:r>
        <w:rPr>
          <w:rFonts w:ascii="Times New Roman"/>
          <w:b w:val="false"/>
          <w:i w:val="false"/>
          <w:color w:val="000000"/>
          <w:sz w:val="28"/>
        </w:rPr>
        <w:t>_____________________________________________________________________</w:t>
      </w:r>
    </w:p>
    <w:bookmarkEnd w:id="336"/>
    <w:bookmarkStart w:name="z377" w:id="337"/>
    <w:p>
      <w:pPr>
        <w:spacing w:after="0"/>
        <w:ind w:left="0"/>
        <w:jc w:val="both"/>
      </w:pPr>
      <w:r>
        <w:rPr>
          <w:rFonts w:ascii="Times New Roman"/>
          <w:b w:val="false"/>
          <w:i w:val="false"/>
          <w:color w:val="000000"/>
          <w:sz w:val="28"/>
        </w:rPr>
        <w:t>
      _____________________________________________________________________</w:t>
      </w:r>
    </w:p>
    <w:bookmarkEnd w:id="337"/>
    <w:bookmarkStart w:name="z378" w:id="338"/>
    <w:p>
      <w:pPr>
        <w:spacing w:after="0"/>
        <w:ind w:left="0"/>
        <w:jc w:val="both"/>
      </w:pPr>
      <w:r>
        <w:rPr>
          <w:rFonts w:ascii="Times New Roman"/>
          <w:b w:val="false"/>
          <w:i w:val="false"/>
          <w:color w:val="000000"/>
          <w:sz w:val="28"/>
        </w:rPr>
        <w:t>
      16. Санитариялық-эпидемиологиялық тұру жағдайлары 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338"/>
    <w:bookmarkStart w:name="z379" w:id="339"/>
    <w:p>
      <w:pPr>
        <w:spacing w:after="0"/>
        <w:ind w:left="0"/>
        <w:jc w:val="both"/>
      </w:pPr>
      <w:r>
        <w:rPr>
          <w:rFonts w:ascii="Times New Roman"/>
          <w:b w:val="false"/>
          <w:i w:val="false"/>
          <w:color w:val="000000"/>
          <w:sz w:val="28"/>
        </w:rPr>
        <w:t>
      17. Учаскелік комиссияның басқа да байқағандары: _____________________</w:t>
      </w:r>
      <w:r>
        <w:br/>
      </w:r>
      <w:r>
        <w:rPr>
          <w:rFonts w:ascii="Times New Roman"/>
          <w:b w:val="false"/>
          <w:i w:val="false"/>
          <w:color w:val="000000"/>
          <w:sz w:val="28"/>
        </w:rPr>
        <w:t xml:space="preserve">_____________________________________________________________________ </w:t>
      </w:r>
    </w:p>
    <w:bookmarkEnd w:id="339"/>
    <w:bookmarkStart w:name="z380" w:id="340"/>
    <w:p>
      <w:pPr>
        <w:spacing w:after="0"/>
        <w:ind w:left="0"/>
        <w:jc w:val="both"/>
      </w:pPr>
      <w:r>
        <w:rPr>
          <w:rFonts w:ascii="Times New Roman"/>
          <w:b w:val="false"/>
          <w:i w:val="false"/>
          <w:color w:val="000000"/>
          <w:sz w:val="28"/>
        </w:rPr>
        <w:t>
      _____________________________________________________________________</w:t>
      </w:r>
    </w:p>
    <w:bookmarkEnd w:id="340"/>
    <w:bookmarkStart w:name="z381" w:id="341"/>
    <w:p>
      <w:pPr>
        <w:spacing w:after="0"/>
        <w:ind w:left="0"/>
        <w:jc w:val="both"/>
      </w:pPr>
      <w:r>
        <w:rPr>
          <w:rFonts w:ascii="Times New Roman"/>
          <w:b w:val="false"/>
          <w:i w:val="false"/>
          <w:color w:val="000000"/>
          <w:sz w:val="28"/>
        </w:rPr>
        <w:t>
      _____________________________________________________________________</w:t>
      </w:r>
    </w:p>
    <w:bookmarkEnd w:id="341"/>
    <w:bookmarkStart w:name="z382" w:id="342"/>
    <w:p>
      <w:pPr>
        <w:spacing w:after="0"/>
        <w:ind w:left="0"/>
        <w:jc w:val="both"/>
      </w:pPr>
      <w:r>
        <w:rPr>
          <w:rFonts w:ascii="Times New Roman"/>
          <w:b w:val="false"/>
          <w:i w:val="false"/>
          <w:color w:val="000000"/>
          <w:sz w:val="28"/>
        </w:rPr>
        <w:t>
      Комиссия төрағасы: ______________________ ______________________</w:t>
      </w:r>
    </w:p>
    <w:bookmarkEnd w:id="342"/>
    <w:bookmarkStart w:name="z383" w:id="343"/>
    <w:p>
      <w:pPr>
        <w:spacing w:after="0"/>
        <w:ind w:left="0"/>
        <w:jc w:val="both"/>
      </w:pPr>
      <w:r>
        <w:rPr>
          <w:rFonts w:ascii="Times New Roman"/>
          <w:b w:val="false"/>
          <w:i w:val="false"/>
          <w:color w:val="000000"/>
          <w:sz w:val="28"/>
        </w:rPr>
        <w:t>
      Комиссия мүшелері: ______________________ ______________________</w:t>
      </w:r>
    </w:p>
    <w:bookmarkEnd w:id="343"/>
    <w:bookmarkStart w:name="z384" w:id="344"/>
    <w:p>
      <w:pPr>
        <w:spacing w:after="0"/>
        <w:ind w:left="0"/>
        <w:jc w:val="both"/>
      </w:pPr>
      <w:r>
        <w:rPr>
          <w:rFonts w:ascii="Times New Roman"/>
          <w:b w:val="false"/>
          <w:i w:val="false"/>
          <w:color w:val="000000"/>
          <w:sz w:val="28"/>
        </w:rPr>
        <w:t>
       ______________________ ______________________</w:t>
      </w:r>
    </w:p>
    <w:bookmarkEnd w:id="344"/>
    <w:bookmarkStart w:name="z385" w:id="345"/>
    <w:p>
      <w:pPr>
        <w:spacing w:after="0"/>
        <w:ind w:left="0"/>
        <w:jc w:val="both"/>
      </w:pPr>
      <w:r>
        <w:rPr>
          <w:rFonts w:ascii="Times New Roman"/>
          <w:b w:val="false"/>
          <w:i w:val="false"/>
          <w:color w:val="000000"/>
          <w:sz w:val="28"/>
        </w:rPr>
        <w:t>
       ______________________ ______________________</w:t>
      </w:r>
    </w:p>
    <w:bookmarkEnd w:id="345"/>
    <w:bookmarkStart w:name="z386" w:id="346"/>
    <w:p>
      <w:pPr>
        <w:spacing w:after="0"/>
        <w:ind w:left="0"/>
        <w:jc w:val="both"/>
      </w:pPr>
      <w:r>
        <w:rPr>
          <w:rFonts w:ascii="Times New Roman"/>
          <w:b w:val="false"/>
          <w:i w:val="false"/>
          <w:color w:val="000000"/>
          <w:sz w:val="28"/>
        </w:rPr>
        <w:t>
       ______________________ ______________________</w:t>
      </w:r>
    </w:p>
    <w:bookmarkEnd w:id="346"/>
    <w:bookmarkStart w:name="z387" w:id="347"/>
    <w:p>
      <w:pPr>
        <w:spacing w:after="0"/>
        <w:ind w:left="0"/>
        <w:jc w:val="both"/>
      </w:pPr>
      <w:r>
        <w:rPr>
          <w:rFonts w:ascii="Times New Roman"/>
          <w:b w:val="false"/>
          <w:i w:val="false"/>
          <w:color w:val="000000"/>
          <w:sz w:val="28"/>
        </w:rPr>
        <w:t>
       (қолы) (Тегі, аты, әкесінің аты (бар болса)</w:t>
      </w:r>
    </w:p>
    <w:bookmarkEnd w:id="347"/>
    <w:bookmarkStart w:name="z388" w:id="348"/>
    <w:p>
      <w:pPr>
        <w:spacing w:after="0"/>
        <w:ind w:left="0"/>
        <w:jc w:val="both"/>
      </w:pPr>
      <w:r>
        <w:rPr>
          <w:rFonts w:ascii="Times New Roman"/>
          <w:b w:val="false"/>
          <w:i w:val="false"/>
          <w:color w:val="000000"/>
          <w:sz w:val="28"/>
        </w:rPr>
        <w:t>
      Жасалған актімен таныстым:</w:t>
      </w:r>
    </w:p>
    <w:bookmarkEnd w:id="348"/>
    <w:bookmarkStart w:name="z389" w:id="349"/>
    <w:p>
      <w:pPr>
        <w:spacing w:after="0"/>
        <w:ind w:left="0"/>
        <w:jc w:val="both"/>
      </w:pPr>
      <w:r>
        <w:rPr>
          <w:rFonts w:ascii="Times New Roman"/>
          <w:b w:val="false"/>
          <w:i w:val="false"/>
          <w:color w:val="000000"/>
          <w:sz w:val="28"/>
        </w:rPr>
        <w:t>
      Өтініш берушінің тегі, аты, әкесінің аты (бар болса) және қолы ______</w:t>
      </w:r>
    </w:p>
    <w:bookmarkEnd w:id="349"/>
    <w:bookmarkStart w:name="z390" w:id="350"/>
    <w:p>
      <w:pPr>
        <w:spacing w:after="0"/>
        <w:ind w:left="0"/>
        <w:jc w:val="both"/>
      </w:pPr>
      <w:r>
        <w:rPr>
          <w:rFonts w:ascii="Times New Roman"/>
          <w:b w:val="false"/>
          <w:i w:val="false"/>
          <w:color w:val="000000"/>
          <w:sz w:val="28"/>
        </w:rPr>
        <w:t>
      Тексеру жүргізуден бас тартамын _____________________________________</w:t>
      </w:r>
    </w:p>
    <w:bookmarkEnd w:id="350"/>
    <w:bookmarkStart w:name="z391" w:id="351"/>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9-қосымша</w:t>
            </w:r>
          </w:p>
        </w:tc>
      </w:tr>
    </w:tbl>
    <w:bookmarkStart w:name="z393" w:id="352"/>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352"/>
    <w:bookmarkStart w:name="z394" w:id="353"/>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353"/>
    <w:bookmarkStart w:name="z395" w:id="354"/>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p>
    <w:bookmarkEnd w:id="354"/>
    <w:bookmarkStart w:name="z396" w:id="355"/>
    <w:p>
      <w:pPr>
        <w:spacing w:after="0"/>
        <w:ind w:left="0"/>
        <w:jc w:val="both"/>
      </w:pPr>
      <w:r>
        <w:rPr>
          <w:rFonts w:ascii="Times New Roman"/>
          <w:b w:val="false"/>
          <w:i w:val="false"/>
          <w:color w:val="000000"/>
          <w:sz w:val="28"/>
        </w:rPr>
        <w:t>
      _____________________________________________________________________</w:t>
      </w:r>
    </w:p>
    <w:bookmarkEnd w:id="355"/>
    <w:bookmarkStart w:name="z397" w:id="356"/>
    <w:p>
      <w:pPr>
        <w:spacing w:after="0"/>
        <w:ind w:left="0"/>
        <w:jc w:val="both"/>
      </w:pPr>
      <w:r>
        <w:rPr>
          <w:rFonts w:ascii="Times New Roman"/>
          <w:b w:val="false"/>
          <w:i w:val="false"/>
          <w:color w:val="000000"/>
          <w:sz w:val="28"/>
        </w:rPr>
        <w:t>
       (өтініш берушінің тегі, аты, әкесінің аты (бар болса)</w:t>
      </w:r>
    </w:p>
    <w:bookmarkEnd w:id="356"/>
    <w:bookmarkStart w:name="z398" w:id="357"/>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w:t>
      </w:r>
    </w:p>
    <w:bookmarkEnd w:id="357"/>
    <w:bookmarkStart w:name="z399" w:id="358"/>
    <w:p>
      <w:pPr>
        <w:spacing w:after="0"/>
        <w:ind w:left="0"/>
        <w:jc w:val="both"/>
      </w:pPr>
      <w:r>
        <w:rPr>
          <w:rFonts w:ascii="Times New Roman"/>
          <w:b w:val="false"/>
          <w:i w:val="false"/>
          <w:color w:val="000000"/>
          <w:sz w:val="28"/>
        </w:rPr>
        <w:t>
      _____________________________________________________________________</w:t>
      </w:r>
    </w:p>
    <w:bookmarkEnd w:id="358"/>
    <w:bookmarkStart w:name="z400" w:id="359"/>
    <w:p>
      <w:pPr>
        <w:spacing w:after="0"/>
        <w:ind w:left="0"/>
        <w:jc w:val="both"/>
      </w:pPr>
      <w:r>
        <w:rPr>
          <w:rFonts w:ascii="Times New Roman"/>
          <w:b w:val="false"/>
          <w:i w:val="false"/>
          <w:color w:val="000000"/>
          <w:sz w:val="28"/>
        </w:rPr>
        <w:t>
      ______________________________________________________________ туралы</w:t>
      </w:r>
    </w:p>
    <w:bookmarkEnd w:id="359"/>
    <w:bookmarkStart w:name="z401" w:id="360"/>
    <w:p>
      <w:pPr>
        <w:spacing w:after="0"/>
        <w:ind w:left="0"/>
        <w:jc w:val="both"/>
      </w:pPr>
      <w:r>
        <w:rPr>
          <w:rFonts w:ascii="Times New Roman"/>
          <w:b w:val="false"/>
          <w:i w:val="false"/>
          <w:color w:val="000000"/>
          <w:sz w:val="28"/>
        </w:rPr>
        <w:t>
       (қажеттілігі, қажет еместігі)</w:t>
      </w:r>
    </w:p>
    <w:bookmarkEnd w:id="360"/>
    <w:bookmarkStart w:name="z402" w:id="361"/>
    <w:p>
      <w:pPr>
        <w:spacing w:after="0"/>
        <w:ind w:left="0"/>
        <w:jc w:val="both"/>
      </w:pPr>
      <w:r>
        <w:rPr>
          <w:rFonts w:ascii="Times New Roman"/>
          <w:b w:val="false"/>
          <w:i w:val="false"/>
          <w:color w:val="000000"/>
          <w:sz w:val="28"/>
        </w:rPr>
        <w:t>
      қорытынды шығарды.</w:t>
      </w:r>
    </w:p>
    <w:bookmarkEnd w:id="361"/>
    <w:bookmarkStart w:name="z403" w:id="362"/>
    <w:p>
      <w:pPr>
        <w:spacing w:after="0"/>
        <w:ind w:left="0"/>
        <w:jc w:val="both"/>
      </w:pPr>
      <w:r>
        <w:rPr>
          <w:rFonts w:ascii="Times New Roman"/>
          <w:b w:val="false"/>
          <w:i w:val="false"/>
          <w:color w:val="000000"/>
          <w:sz w:val="28"/>
        </w:rPr>
        <w:t>
       Комиссия төрағасы:</w:t>
      </w:r>
    </w:p>
    <w:bookmarkEnd w:id="362"/>
    <w:bookmarkStart w:name="z404" w:id="363"/>
    <w:p>
      <w:pPr>
        <w:spacing w:after="0"/>
        <w:ind w:left="0"/>
        <w:jc w:val="both"/>
      </w:pPr>
      <w:r>
        <w:rPr>
          <w:rFonts w:ascii="Times New Roman"/>
          <w:b w:val="false"/>
          <w:i w:val="false"/>
          <w:color w:val="000000"/>
          <w:sz w:val="28"/>
        </w:rPr>
        <w:t>
       _______________________ __________________________</w:t>
      </w:r>
    </w:p>
    <w:bookmarkEnd w:id="363"/>
    <w:bookmarkStart w:name="z405" w:id="364"/>
    <w:p>
      <w:pPr>
        <w:spacing w:after="0"/>
        <w:ind w:left="0"/>
        <w:jc w:val="both"/>
      </w:pPr>
      <w:r>
        <w:rPr>
          <w:rFonts w:ascii="Times New Roman"/>
          <w:b w:val="false"/>
          <w:i w:val="false"/>
          <w:color w:val="000000"/>
          <w:sz w:val="28"/>
        </w:rPr>
        <w:t>
       Комиссия мүшелері:</w:t>
      </w:r>
    </w:p>
    <w:bookmarkEnd w:id="364"/>
    <w:bookmarkStart w:name="z406" w:id="365"/>
    <w:p>
      <w:pPr>
        <w:spacing w:after="0"/>
        <w:ind w:left="0"/>
        <w:jc w:val="both"/>
      </w:pPr>
      <w:r>
        <w:rPr>
          <w:rFonts w:ascii="Times New Roman"/>
          <w:b w:val="false"/>
          <w:i w:val="false"/>
          <w:color w:val="000000"/>
          <w:sz w:val="28"/>
        </w:rPr>
        <w:t>
       _______________________ __________________________</w:t>
      </w:r>
    </w:p>
    <w:bookmarkEnd w:id="365"/>
    <w:bookmarkStart w:name="z407" w:id="366"/>
    <w:p>
      <w:pPr>
        <w:spacing w:after="0"/>
        <w:ind w:left="0"/>
        <w:jc w:val="both"/>
      </w:pPr>
      <w:r>
        <w:rPr>
          <w:rFonts w:ascii="Times New Roman"/>
          <w:b w:val="false"/>
          <w:i w:val="false"/>
          <w:color w:val="000000"/>
          <w:sz w:val="28"/>
        </w:rPr>
        <w:t>
       _______________________ __________________________</w:t>
      </w:r>
    </w:p>
    <w:bookmarkEnd w:id="366"/>
    <w:bookmarkStart w:name="z408" w:id="367"/>
    <w:p>
      <w:pPr>
        <w:spacing w:after="0"/>
        <w:ind w:left="0"/>
        <w:jc w:val="both"/>
      </w:pPr>
      <w:r>
        <w:rPr>
          <w:rFonts w:ascii="Times New Roman"/>
          <w:b w:val="false"/>
          <w:i w:val="false"/>
          <w:color w:val="000000"/>
          <w:sz w:val="28"/>
        </w:rPr>
        <w:t>
       _______________________ __________________________</w:t>
      </w:r>
    </w:p>
    <w:bookmarkEnd w:id="367"/>
    <w:bookmarkStart w:name="z409" w:id="368"/>
    <w:p>
      <w:pPr>
        <w:spacing w:after="0"/>
        <w:ind w:left="0"/>
        <w:jc w:val="both"/>
      </w:pPr>
      <w:r>
        <w:rPr>
          <w:rFonts w:ascii="Times New Roman"/>
          <w:b w:val="false"/>
          <w:i w:val="false"/>
          <w:color w:val="000000"/>
          <w:sz w:val="28"/>
        </w:rPr>
        <w:t>
       _______________________ __________________________</w:t>
      </w:r>
    </w:p>
    <w:bookmarkEnd w:id="368"/>
    <w:bookmarkStart w:name="z410" w:id="369"/>
    <w:p>
      <w:pPr>
        <w:spacing w:after="0"/>
        <w:ind w:left="0"/>
        <w:jc w:val="both"/>
      </w:pPr>
      <w:r>
        <w:rPr>
          <w:rFonts w:ascii="Times New Roman"/>
          <w:b w:val="false"/>
          <w:i w:val="false"/>
          <w:color w:val="000000"/>
          <w:sz w:val="28"/>
        </w:rPr>
        <w:t>
       (қолдары) (Тегі, аты, әкесінің аты (бар болса)</w:t>
      </w:r>
    </w:p>
    <w:bookmarkEnd w:id="369"/>
    <w:bookmarkStart w:name="z411" w:id="370"/>
    <w:p>
      <w:pPr>
        <w:spacing w:after="0"/>
        <w:ind w:left="0"/>
        <w:jc w:val="both"/>
      </w:pPr>
      <w:r>
        <w:rPr>
          <w:rFonts w:ascii="Times New Roman"/>
          <w:b w:val="false"/>
          <w:i w:val="false"/>
          <w:color w:val="000000"/>
          <w:sz w:val="28"/>
        </w:rPr>
        <w:t>
      ____ данада қоса берілген құжаттармен қорытынды 20__ жылғы "__" ________ қабылданды.</w:t>
      </w:r>
    </w:p>
    <w:bookmarkEnd w:id="370"/>
    <w:bookmarkStart w:name="z412" w:id="371"/>
    <w:p>
      <w:pPr>
        <w:spacing w:after="0"/>
        <w:ind w:left="0"/>
        <w:jc w:val="both"/>
      </w:pPr>
      <w:r>
        <w:rPr>
          <w:rFonts w:ascii="Times New Roman"/>
          <w:b w:val="false"/>
          <w:i w:val="false"/>
          <w:color w:val="000000"/>
          <w:sz w:val="28"/>
        </w:rPr>
        <w:t>
      _____________________________________________________________________</w:t>
      </w:r>
    </w:p>
    <w:bookmarkEnd w:id="371"/>
    <w:bookmarkStart w:name="z413" w:id="372"/>
    <w:p>
      <w:pPr>
        <w:spacing w:after="0"/>
        <w:ind w:left="0"/>
        <w:jc w:val="both"/>
      </w:pPr>
      <w:r>
        <w:rPr>
          <w:rFonts w:ascii="Times New Roman"/>
          <w:b w:val="false"/>
          <w:i w:val="false"/>
          <w:color w:val="000000"/>
          <w:sz w:val="28"/>
        </w:rPr>
        <w:t>
      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10-қосымша</w:t>
            </w:r>
          </w:p>
        </w:tc>
      </w:tr>
    </w:tbl>
    <w:bookmarkStart w:name="z415" w:id="373"/>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373"/>
    <w:bookmarkStart w:name="z416" w:id="374"/>
    <w:p>
      <w:pPr>
        <w:spacing w:after="0"/>
        <w:ind w:left="0"/>
        <w:jc w:val="both"/>
      </w:pPr>
      <w:r>
        <w:rPr>
          <w:rFonts w:ascii="Times New Roman"/>
          <w:b w:val="false"/>
          <w:i w:val="false"/>
          <w:color w:val="000000"/>
          <w:sz w:val="28"/>
        </w:rPr>
        <w:t>
      _______________ № ______ 20 ___ жылғы "_____" ___________</w:t>
      </w:r>
    </w:p>
    <w:bookmarkEnd w:id="374"/>
    <w:bookmarkStart w:name="z417" w:id="375"/>
    <w:p>
      <w:pPr>
        <w:spacing w:after="0"/>
        <w:ind w:left="0"/>
        <w:jc w:val="both"/>
      </w:pPr>
      <w:r>
        <w:rPr>
          <w:rFonts w:ascii="Times New Roman"/>
          <w:b w:val="false"/>
          <w:i w:val="false"/>
          <w:color w:val="000000"/>
          <w:sz w:val="28"/>
        </w:rPr>
        <w:t>
      (жасалған орны)</w:t>
      </w:r>
    </w:p>
    <w:bookmarkEnd w:id="375"/>
    <w:bookmarkStart w:name="z418" w:id="376"/>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w:t>
      </w:r>
      <w:r>
        <w:br/>
      </w:r>
      <w:r>
        <w:rPr>
          <w:rFonts w:ascii="Times New Roman"/>
          <w:b w:val="false"/>
          <w:i w:val="false"/>
          <w:color w:val="000000"/>
          <w:sz w:val="28"/>
        </w:rPr>
        <w:t>______________________________________________________________ атынан</w:t>
      </w:r>
    </w:p>
    <w:bookmarkEnd w:id="376"/>
    <w:bookmarkStart w:name="z419" w:id="377"/>
    <w:p>
      <w:pPr>
        <w:spacing w:after="0"/>
        <w:ind w:left="0"/>
        <w:jc w:val="both"/>
      </w:pPr>
      <w:r>
        <w:rPr>
          <w:rFonts w:ascii="Times New Roman"/>
          <w:b w:val="false"/>
          <w:i w:val="false"/>
          <w:color w:val="000000"/>
          <w:sz w:val="28"/>
        </w:rPr>
        <w:t>
       (уәкілетті органның атауы)</w:t>
      </w:r>
    </w:p>
    <w:bookmarkEnd w:id="377"/>
    <w:bookmarkStart w:name="z420" w:id="378"/>
    <w:p>
      <w:pPr>
        <w:spacing w:after="0"/>
        <w:ind w:left="0"/>
        <w:jc w:val="both"/>
      </w:pPr>
      <w:r>
        <w:rPr>
          <w:rFonts w:ascii="Times New Roman"/>
          <w:b w:val="false"/>
          <w:i w:val="false"/>
          <w:color w:val="000000"/>
          <w:sz w:val="28"/>
        </w:rPr>
        <w:t>
      _____________________________________________________________________</w:t>
      </w:r>
    </w:p>
    <w:bookmarkEnd w:id="378"/>
    <w:bookmarkStart w:name="z421" w:id="379"/>
    <w:p>
      <w:pPr>
        <w:spacing w:after="0"/>
        <w:ind w:left="0"/>
        <w:jc w:val="both"/>
      </w:pPr>
      <w:r>
        <w:rPr>
          <w:rFonts w:ascii="Times New Roman"/>
          <w:b w:val="false"/>
          <w:i w:val="false"/>
          <w:color w:val="000000"/>
          <w:sz w:val="28"/>
        </w:rPr>
        <w:t>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w:t>
      </w:r>
    </w:p>
    <w:bookmarkEnd w:id="379"/>
    <w:bookmarkStart w:name="z422" w:id="380"/>
    <w:p>
      <w:pPr>
        <w:spacing w:after="0"/>
        <w:ind w:left="0"/>
        <w:jc w:val="both"/>
      </w:pPr>
      <w:r>
        <w:rPr>
          <w:rFonts w:ascii="Times New Roman"/>
          <w:b w:val="false"/>
          <w:i w:val="false"/>
          <w:color w:val="000000"/>
          <w:sz w:val="28"/>
        </w:rPr>
        <w:t>
      азамат ______________________________________________________________</w:t>
      </w:r>
    </w:p>
    <w:bookmarkEnd w:id="380"/>
    <w:bookmarkStart w:name="z423" w:id="381"/>
    <w:p>
      <w:pPr>
        <w:spacing w:after="0"/>
        <w:ind w:left="0"/>
        <w:jc w:val="both"/>
      </w:pPr>
      <w:r>
        <w:rPr>
          <w:rFonts w:ascii="Times New Roman"/>
          <w:b w:val="false"/>
          <w:i w:val="false"/>
          <w:color w:val="000000"/>
          <w:sz w:val="28"/>
        </w:rPr>
        <w:t>
      _____________________________________________________________________</w:t>
      </w:r>
    </w:p>
    <w:bookmarkEnd w:id="381"/>
    <w:bookmarkStart w:name="z424" w:id="382"/>
    <w:p>
      <w:pPr>
        <w:spacing w:after="0"/>
        <w:ind w:left="0"/>
        <w:jc w:val="both"/>
      </w:pPr>
      <w:r>
        <w:rPr>
          <w:rFonts w:ascii="Times New Roman"/>
          <w:b w:val="false"/>
          <w:i w:val="false"/>
          <w:color w:val="000000"/>
          <w:sz w:val="28"/>
        </w:rPr>
        <w:t>
      (тегі,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bookmarkEnd w:id="382"/>
    <w:bookmarkStart w:name="z425" w:id="383"/>
    <w:p>
      <w:pPr>
        <w:spacing w:after="0"/>
        <w:ind w:left="0"/>
        <w:jc w:val="left"/>
      </w:pPr>
      <w:r>
        <w:rPr>
          <w:rFonts w:ascii="Times New Roman"/>
          <w:b/>
          <w:i w:val="false"/>
          <w:color w:val="000000"/>
        </w:rPr>
        <w:t xml:space="preserve"> 1. Келісімшарт мәні</w:t>
      </w:r>
    </w:p>
    <w:bookmarkEnd w:id="383"/>
    <w:bookmarkStart w:name="z426" w:id="384"/>
    <w:p>
      <w:pPr>
        <w:spacing w:after="0"/>
        <w:ind w:left="0"/>
        <w:jc w:val="both"/>
      </w:pPr>
      <w:r>
        <w:rPr>
          <w:rFonts w:ascii="Times New Roman"/>
          <w:b w:val="false"/>
          <w:i w:val="false"/>
          <w:color w:val="000000"/>
          <w:sz w:val="28"/>
        </w:rPr>
        <w:t>
      1. Келісімшарт мәні жұмыспен қамту әлеуметтік бағдарламалар және азаматтық хал актілерін тіркеу бөлімі мен отбасы (адам) жүзеге асыратын қатысушыны өмірлік қиын жағдайдан шығаруға бағытталған іс-шаралар кешені болып табылады.</w:t>
      </w:r>
    </w:p>
    <w:bookmarkEnd w:id="384"/>
    <w:bookmarkStart w:name="z427" w:id="385"/>
    <w:p>
      <w:pPr>
        <w:spacing w:after="0"/>
        <w:ind w:left="0"/>
        <w:jc w:val="left"/>
      </w:pPr>
      <w:r>
        <w:rPr>
          <w:rFonts w:ascii="Times New Roman"/>
          <w:b/>
          <w:i w:val="false"/>
          <w:color w:val="000000"/>
        </w:rPr>
        <w:t xml:space="preserve"> 2. Келісімшарт тараптарының міндеттері</w:t>
      </w:r>
    </w:p>
    <w:bookmarkEnd w:id="385"/>
    <w:bookmarkStart w:name="z428" w:id="386"/>
    <w:p>
      <w:pPr>
        <w:spacing w:after="0"/>
        <w:ind w:left="0"/>
        <w:jc w:val="both"/>
      </w:pPr>
      <w:r>
        <w:rPr>
          <w:rFonts w:ascii="Times New Roman"/>
          <w:b w:val="false"/>
          <w:i w:val="false"/>
          <w:color w:val="000000"/>
          <w:sz w:val="28"/>
        </w:rPr>
        <w:t>
      2. Аудандық/қалалық жұмыспен қамту және әлеуметтік бағдарламалар және бөлімі:</w:t>
      </w:r>
    </w:p>
    <w:bookmarkEnd w:id="386"/>
    <w:bookmarkStart w:name="z429" w:id="387"/>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bookmarkEnd w:id="387"/>
    <w:bookmarkStart w:name="z430" w:id="388"/>
    <w:p>
      <w:pPr>
        <w:spacing w:after="0"/>
        <w:ind w:left="0"/>
        <w:jc w:val="both"/>
      </w:pPr>
      <w:r>
        <w:rPr>
          <w:rFonts w:ascii="Times New Roman"/>
          <w:b w:val="false"/>
          <w:i w:val="false"/>
          <w:color w:val="000000"/>
          <w:sz w:val="28"/>
        </w:rPr>
        <w:t>
      _____________________________________________________________________</w:t>
      </w:r>
    </w:p>
    <w:bookmarkEnd w:id="388"/>
    <w:bookmarkStart w:name="z431" w:id="389"/>
    <w:p>
      <w:pPr>
        <w:spacing w:after="0"/>
        <w:ind w:left="0"/>
        <w:jc w:val="both"/>
      </w:pPr>
      <w:r>
        <w:rPr>
          <w:rFonts w:ascii="Times New Roman"/>
          <w:b w:val="false"/>
          <w:i w:val="false"/>
          <w:color w:val="000000"/>
          <w:sz w:val="28"/>
        </w:rPr>
        <w:t>
      _____________________________________________________________________</w:t>
      </w:r>
    </w:p>
    <w:bookmarkEnd w:id="389"/>
    <w:bookmarkStart w:name="z432" w:id="390"/>
    <w:p>
      <w:pPr>
        <w:spacing w:after="0"/>
        <w:ind w:left="0"/>
        <w:jc w:val="both"/>
      </w:pPr>
      <w:r>
        <w:rPr>
          <w:rFonts w:ascii="Times New Roman"/>
          <w:b w:val="false"/>
          <w:i w:val="false"/>
          <w:color w:val="000000"/>
          <w:sz w:val="28"/>
        </w:rPr>
        <w:t>
      _____________________________________________________________________</w:t>
      </w:r>
    </w:p>
    <w:bookmarkEnd w:id="390"/>
    <w:bookmarkStart w:name="z433" w:id="391"/>
    <w:p>
      <w:pPr>
        <w:spacing w:after="0"/>
        <w:ind w:left="0"/>
        <w:jc w:val="both"/>
      </w:pPr>
      <w:r>
        <w:rPr>
          <w:rFonts w:ascii="Times New Roman"/>
          <w:b w:val="false"/>
          <w:i w:val="false"/>
          <w:color w:val="000000"/>
          <w:sz w:val="28"/>
        </w:rPr>
        <w:t>
       (отбасы мүшелерінің тегі, аты, әкесінің аты (бар болса)</w:t>
      </w:r>
    </w:p>
    <w:bookmarkEnd w:id="391"/>
    <w:bookmarkStart w:name="z434" w:id="392"/>
    <w:p>
      <w:pPr>
        <w:spacing w:after="0"/>
        <w:ind w:left="0"/>
        <w:jc w:val="both"/>
      </w:pPr>
      <w:r>
        <w:rPr>
          <w:rFonts w:ascii="Times New Roman"/>
          <w:b w:val="false"/>
          <w:i w:val="false"/>
          <w:color w:val="000000"/>
          <w:sz w:val="28"/>
        </w:rPr>
        <w:t>
      ______________________ бастап _____________________ дейінгі кезеңге</w:t>
      </w:r>
    </w:p>
    <w:bookmarkEnd w:id="392"/>
    <w:bookmarkStart w:name="z435" w:id="393"/>
    <w:p>
      <w:pPr>
        <w:spacing w:after="0"/>
        <w:ind w:left="0"/>
        <w:jc w:val="both"/>
      </w:pPr>
      <w:r>
        <w:rPr>
          <w:rFonts w:ascii="Times New Roman"/>
          <w:b w:val="false"/>
          <w:i w:val="false"/>
          <w:color w:val="000000"/>
          <w:sz w:val="28"/>
        </w:rPr>
        <w:t>
      ай сайын _____________ (___________________________) теңге мөлшерінде</w:t>
      </w:r>
    </w:p>
    <w:bookmarkEnd w:id="393"/>
    <w:bookmarkStart w:name="z436" w:id="394"/>
    <w:p>
      <w:pPr>
        <w:spacing w:after="0"/>
        <w:ind w:left="0"/>
        <w:jc w:val="both"/>
      </w:pPr>
      <w:r>
        <w:rPr>
          <w:rFonts w:ascii="Times New Roman"/>
          <w:b w:val="false"/>
          <w:i w:val="false"/>
          <w:color w:val="000000"/>
          <w:sz w:val="28"/>
        </w:rPr>
        <w:t>
       (сомасы жазбаша)</w:t>
      </w:r>
    </w:p>
    <w:bookmarkEnd w:id="394"/>
    <w:bookmarkStart w:name="z437" w:id="395"/>
    <w:p>
      <w:pPr>
        <w:spacing w:after="0"/>
        <w:ind w:left="0"/>
        <w:jc w:val="both"/>
      </w:pPr>
      <w:r>
        <w:rPr>
          <w:rFonts w:ascii="Times New Roman"/>
          <w:b w:val="false"/>
          <w:i w:val="false"/>
          <w:color w:val="000000"/>
          <w:sz w:val="28"/>
        </w:rPr>
        <w:t>
      және (немесе) бір жолғы _________ (___________________________) теңге</w:t>
      </w:r>
    </w:p>
    <w:bookmarkEnd w:id="395"/>
    <w:bookmarkStart w:name="z438" w:id="396"/>
    <w:p>
      <w:pPr>
        <w:spacing w:after="0"/>
        <w:ind w:left="0"/>
        <w:jc w:val="both"/>
      </w:pPr>
      <w:r>
        <w:rPr>
          <w:rFonts w:ascii="Times New Roman"/>
          <w:b w:val="false"/>
          <w:i w:val="false"/>
          <w:color w:val="000000"/>
          <w:sz w:val="28"/>
        </w:rPr>
        <w:t>
       (сомасы жазбаша)</w:t>
      </w:r>
    </w:p>
    <w:bookmarkEnd w:id="396"/>
    <w:bookmarkStart w:name="z439" w:id="397"/>
    <w:p>
      <w:pPr>
        <w:spacing w:after="0"/>
        <w:ind w:left="0"/>
        <w:jc w:val="both"/>
      </w:pPr>
      <w:r>
        <w:rPr>
          <w:rFonts w:ascii="Times New Roman"/>
          <w:b w:val="false"/>
          <w:i w:val="false"/>
          <w:color w:val="000000"/>
          <w:sz w:val="28"/>
        </w:rPr>
        <w:t>
      мөлшерінде __________________________________________________________</w:t>
      </w:r>
    </w:p>
    <w:bookmarkEnd w:id="397"/>
    <w:bookmarkStart w:name="z440" w:id="398"/>
    <w:p>
      <w:pPr>
        <w:spacing w:after="0"/>
        <w:ind w:left="0"/>
        <w:jc w:val="both"/>
      </w:pPr>
      <w:r>
        <w:rPr>
          <w:rFonts w:ascii="Times New Roman"/>
          <w:b w:val="false"/>
          <w:i w:val="false"/>
          <w:color w:val="000000"/>
          <w:sz w:val="28"/>
        </w:rPr>
        <w:t>
       (жеке қосалқы шаруашылықты дамыту (үй малын, құсын сатып алу және</w:t>
      </w:r>
    </w:p>
    <w:bookmarkEnd w:id="398"/>
    <w:bookmarkStart w:name="z441" w:id="399"/>
    <w:p>
      <w:pPr>
        <w:spacing w:after="0"/>
        <w:ind w:left="0"/>
        <w:jc w:val="both"/>
      </w:pPr>
      <w:r>
        <w:rPr>
          <w:rFonts w:ascii="Times New Roman"/>
          <w:b w:val="false"/>
          <w:i w:val="false"/>
          <w:color w:val="000000"/>
          <w:sz w:val="28"/>
        </w:rPr>
        <w:t>
      жеке кәсіпкерлік қызметті ұйымдастыру)</w:t>
      </w:r>
    </w:p>
    <w:bookmarkEnd w:id="399"/>
    <w:bookmarkStart w:name="z442" w:id="400"/>
    <w:p>
      <w:pPr>
        <w:spacing w:after="0"/>
        <w:ind w:left="0"/>
        <w:jc w:val="both"/>
      </w:pPr>
      <w:r>
        <w:rPr>
          <w:rFonts w:ascii="Times New Roman"/>
          <w:b w:val="false"/>
          <w:i w:val="false"/>
          <w:color w:val="000000"/>
          <w:sz w:val="28"/>
        </w:rPr>
        <w:t>
      шартты ақшалай көмекті төлейді;</w:t>
      </w:r>
    </w:p>
    <w:bookmarkEnd w:id="400"/>
    <w:bookmarkStart w:name="z443" w:id="401"/>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bookmarkEnd w:id="401"/>
    <w:bookmarkStart w:name="z444" w:id="402"/>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 </w:t>
      </w:r>
    </w:p>
    <w:bookmarkEnd w:id="402"/>
    <w:bookmarkStart w:name="z445" w:id="403"/>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bookmarkEnd w:id="403"/>
    <w:bookmarkStart w:name="z446" w:id="404"/>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bookmarkEnd w:id="404"/>
    <w:bookmarkStart w:name="z447" w:id="405"/>
    <w:p>
      <w:pPr>
        <w:spacing w:after="0"/>
        <w:ind w:left="0"/>
        <w:jc w:val="both"/>
      </w:pPr>
      <w:r>
        <w:rPr>
          <w:rFonts w:ascii="Times New Roman"/>
          <w:b w:val="false"/>
          <w:i w:val="false"/>
          <w:color w:val="000000"/>
          <w:sz w:val="28"/>
        </w:rPr>
        <w:t>
      3. Қатысушы және (немесе) оның отбасы мүшелері:</w:t>
      </w:r>
    </w:p>
    <w:bookmarkEnd w:id="405"/>
    <w:bookmarkStart w:name="z448" w:id="406"/>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bookmarkEnd w:id="406"/>
    <w:bookmarkStart w:name="z449" w:id="407"/>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bookmarkEnd w:id="407"/>
    <w:bookmarkStart w:name="z450" w:id="408"/>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bookmarkEnd w:id="408"/>
    <w:bookmarkStart w:name="z451" w:id="409"/>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bookmarkEnd w:id="409"/>
    <w:bookmarkStart w:name="z452" w:id="410"/>
    <w:p>
      <w:pPr>
        <w:spacing w:after="0"/>
        <w:ind w:left="0"/>
        <w:jc w:val="both"/>
      </w:pPr>
      <w:r>
        <w:rPr>
          <w:rFonts w:ascii="Times New Roman"/>
          <w:b w:val="false"/>
          <w:i w:val="false"/>
          <w:color w:val="000000"/>
          <w:sz w:val="28"/>
        </w:rPr>
        <w:t>
      5) жұмыспен қамту әлеуметтік бағдарламалар және азаматтық хал актілерін тіркеу бөліміне шартты ақшалай көмек тағайындауға және оның мөлшеріне әсер ететін жағдайлар</w:t>
      </w:r>
      <w:r>
        <w:br/>
      </w:r>
      <w:r>
        <w:rPr>
          <w:rFonts w:ascii="Times New Roman"/>
          <w:b w:val="false"/>
          <w:i w:val="false"/>
          <w:color w:val="000000"/>
          <w:sz w:val="28"/>
        </w:rPr>
        <w:t>туындауы туралы ақпаратты көрсетілген жағдайлар туындаған күнінен бастап 15 (он бес) жұмыс күні ішінде ұсынады;</w:t>
      </w:r>
    </w:p>
    <w:bookmarkEnd w:id="410"/>
    <w:bookmarkStart w:name="z453" w:id="411"/>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bookmarkEnd w:id="411"/>
    <w:bookmarkStart w:name="z454" w:id="412"/>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bookmarkEnd w:id="412"/>
    <w:bookmarkStart w:name="z455" w:id="413"/>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әлеуметтік бағдарламалар және азаматтық хал актілерін тіркеу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bookmarkEnd w:id="413"/>
    <w:bookmarkStart w:name="z456" w:id="414"/>
    <w:p>
      <w:pPr>
        <w:spacing w:after="0"/>
        <w:ind w:left="0"/>
        <w:jc w:val="left"/>
      </w:pPr>
      <w:r>
        <w:rPr>
          <w:rFonts w:ascii="Times New Roman"/>
          <w:b/>
          <w:i w:val="false"/>
          <w:color w:val="000000"/>
        </w:rPr>
        <w:t xml:space="preserve"> 3. Тараптардың құқықтары</w:t>
      </w:r>
    </w:p>
    <w:bookmarkEnd w:id="414"/>
    <w:bookmarkStart w:name="z457" w:id="415"/>
    <w:p>
      <w:pPr>
        <w:spacing w:after="0"/>
        <w:ind w:left="0"/>
        <w:jc w:val="both"/>
      </w:pPr>
      <w:r>
        <w:rPr>
          <w:rFonts w:ascii="Times New Roman"/>
          <w:b w:val="false"/>
          <w:i w:val="false"/>
          <w:color w:val="000000"/>
          <w:sz w:val="28"/>
        </w:rPr>
        <w:t>
      4. Аудандық/қалалық жұмыспен қамту және әлеуметтік бағдарламалар бөлімі:</w:t>
      </w:r>
    </w:p>
    <w:bookmarkEnd w:id="415"/>
    <w:bookmarkStart w:name="z458" w:id="416"/>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w:t>
      </w:r>
      <w:r>
        <w:br/>
      </w:r>
      <w:r>
        <w:rPr>
          <w:rFonts w:ascii="Times New Roman"/>
          <w:b w:val="false"/>
          <w:i w:val="false"/>
          <w:color w:val="000000"/>
          <w:sz w:val="28"/>
        </w:rPr>
        <w:t>келісімшарты бойынша қатысушыны оны міндеттерді орындау мәнін тексеру үшін әлеуметтік бейімделу шараларын алу туралы мәліметтерді сұратады;</w:t>
      </w:r>
    </w:p>
    <w:bookmarkEnd w:id="416"/>
    <w:bookmarkStart w:name="z459" w:id="417"/>
    <w:p>
      <w:pPr>
        <w:spacing w:after="0"/>
        <w:ind w:left="0"/>
        <w:jc w:val="both"/>
      </w:pPr>
      <w:r>
        <w:rPr>
          <w:rFonts w:ascii="Times New Roman"/>
          <w:b w:val="false"/>
          <w:i w:val="false"/>
          <w:color w:val="000000"/>
          <w:sz w:val="28"/>
        </w:rPr>
        <w:t xml:space="preserve">
      2) отбасының (адамның) материалдық жағдайын тексереді; </w:t>
      </w:r>
    </w:p>
    <w:bookmarkEnd w:id="417"/>
    <w:bookmarkStart w:name="z460" w:id="418"/>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bookmarkEnd w:id="418"/>
    <w:bookmarkStart w:name="z461" w:id="419"/>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bookmarkEnd w:id="419"/>
    <w:bookmarkStart w:name="z462" w:id="420"/>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bookmarkEnd w:id="420"/>
    <w:bookmarkStart w:name="z463" w:id="421"/>
    <w:p>
      <w:pPr>
        <w:spacing w:after="0"/>
        <w:ind w:left="0"/>
        <w:jc w:val="both"/>
      </w:pPr>
      <w:r>
        <w:rPr>
          <w:rFonts w:ascii="Times New Roman"/>
          <w:b w:val="false"/>
          <w:i w:val="false"/>
          <w:color w:val="000000"/>
          <w:sz w:val="28"/>
        </w:rPr>
        <w:t>
      6) келісімшарт шеңберінде өзге де мәселелерді шешеді.</w:t>
      </w:r>
    </w:p>
    <w:bookmarkEnd w:id="421"/>
    <w:bookmarkStart w:name="z464" w:id="422"/>
    <w:p>
      <w:pPr>
        <w:spacing w:after="0"/>
        <w:ind w:left="0"/>
        <w:jc w:val="both"/>
      </w:pPr>
      <w:r>
        <w:rPr>
          <w:rFonts w:ascii="Times New Roman"/>
          <w:b w:val="false"/>
          <w:i w:val="false"/>
          <w:color w:val="000000"/>
          <w:sz w:val="28"/>
        </w:rPr>
        <w:t>
      5. Қатысушы:</w:t>
      </w:r>
    </w:p>
    <w:bookmarkEnd w:id="422"/>
    <w:bookmarkStart w:name="z465" w:id="423"/>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bookmarkEnd w:id="423"/>
    <w:bookmarkStart w:name="z466" w:id="424"/>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bookmarkEnd w:id="424"/>
    <w:bookmarkStart w:name="z467" w:id="425"/>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bookmarkEnd w:id="425"/>
    <w:bookmarkStart w:name="z468" w:id="426"/>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bookmarkEnd w:id="426"/>
    <w:bookmarkStart w:name="z469" w:id="427"/>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bookmarkEnd w:id="427"/>
    <w:bookmarkStart w:name="z470" w:id="428"/>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bookmarkEnd w:id="428"/>
    <w:bookmarkStart w:name="z471" w:id="429"/>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bookmarkEnd w:id="429"/>
    <w:bookmarkStart w:name="z472" w:id="430"/>
    <w:p>
      <w:pPr>
        <w:spacing w:after="0"/>
        <w:ind w:left="0"/>
        <w:jc w:val="both"/>
      </w:pPr>
      <w:r>
        <w:rPr>
          <w:rFonts w:ascii="Times New Roman"/>
          <w:b w:val="false"/>
          <w:i w:val="false"/>
          <w:color w:val="000000"/>
          <w:sz w:val="28"/>
        </w:rPr>
        <w:t xml:space="preserve">
      8. Осы келісімшартты және әлеуметтік келісімшартты сүйемелдеуді және оның мониторингін жұмыспен қамту, әлеуметтік бағдарламалар және азаматтық хал актілерін тіркеу бөлімі мен жұмыспен қамту орталығы жүргізеді. </w:t>
      </w:r>
    </w:p>
    <w:bookmarkEnd w:id="430"/>
    <w:bookmarkStart w:name="z473" w:id="431"/>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End w:id="431"/>
    <w:bookmarkStart w:name="z474" w:id="432"/>
    <w:p>
      <w:pPr>
        <w:spacing w:after="0"/>
        <w:ind w:left="0"/>
        <w:jc w:val="left"/>
      </w:pPr>
      <w:r>
        <w:rPr>
          <w:rFonts w:ascii="Times New Roman"/>
          <w:b/>
          <w:i w:val="false"/>
          <w:color w:val="000000"/>
        </w:rPr>
        <w:t xml:space="preserve"> 5. Күтпеген жағдайлар</w:t>
      </w:r>
    </w:p>
    <w:bookmarkEnd w:id="432"/>
    <w:bookmarkStart w:name="z475" w:id="433"/>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bookmarkEnd w:id="433"/>
    <w:bookmarkStart w:name="z476" w:id="434"/>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bookmarkEnd w:id="434"/>
    <w:bookmarkStart w:name="z477" w:id="435"/>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bookmarkEnd w:id="435"/>
    <w:bookmarkStart w:name="z478" w:id="436"/>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bookmarkEnd w:id="436"/>
    <w:bookmarkStart w:name="z479" w:id="437"/>
    <w:p>
      <w:pPr>
        <w:spacing w:after="0"/>
        <w:ind w:left="0"/>
        <w:jc w:val="left"/>
      </w:pPr>
      <w:r>
        <w:rPr>
          <w:rFonts w:ascii="Times New Roman"/>
          <w:b/>
          <w:i w:val="false"/>
          <w:color w:val="000000"/>
        </w:rPr>
        <w:t xml:space="preserve"> 6. Өзге де талаптар</w:t>
      </w:r>
    </w:p>
    <w:bookmarkEnd w:id="437"/>
    <w:bookmarkStart w:name="z480" w:id="438"/>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bookmarkEnd w:id="438"/>
    <w:bookmarkStart w:name="z481" w:id="439"/>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bookmarkEnd w:id="439"/>
    <w:bookmarkStart w:name="z482" w:id="440"/>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bookmarkEnd w:id="440"/>
    <w:bookmarkStart w:name="z483" w:id="441"/>
    <w:p>
      <w:pPr>
        <w:spacing w:after="0"/>
        <w:ind w:left="0"/>
        <w:jc w:val="both"/>
      </w:pPr>
      <w:r>
        <w:rPr>
          <w:rFonts w:ascii="Times New Roman"/>
          <w:b w:val="false"/>
          <w:i w:val="false"/>
          <w:color w:val="000000"/>
          <w:sz w:val="28"/>
        </w:rPr>
        <w:t>
      17. Осы келісімшарт бірдей заңды күші бар екі данада жасалған.</w:t>
      </w:r>
    </w:p>
    <w:bookmarkEnd w:id="441"/>
    <w:bookmarkStart w:name="z484" w:id="442"/>
    <w:p>
      <w:pPr>
        <w:spacing w:after="0"/>
        <w:ind w:left="0"/>
        <w:jc w:val="left"/>
      </w:pPr>
      <w:r>
        <w:rPr>
          <w:rFonts w:ascii="Times New Roman"/>
          <w:b/>
          <w:i w:val="false"/>
          <w:color w:val="000000"/>
        </w:rPr>
        <w:t xml:space="preserve"> 7. Тараптардың мекенжайлары мен деректемелері</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2"/>
        <w:gridCol w:w="5588"/>
      </w:tblGrid>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43"/>
          <w:p>
            <w:pPr>
              <w:spacing w:after="20"/>
              <w:ind w:left="20"/>
              <w:jc w:val="both"/>
            </w:pPr>
            <w:r>
              <w:rPr>
                <w:rFonts w:ascii="Times New Roman"/>
                <w:b w:val="false"/>
                <w:i w:val="false"/>
                <w:color w:val="000000"/>
                <w:sz w:val="20"/>
              </w:rPr>
              <w:t xml:space="preserve">
Аудандық/қалалық жұмыспен қамту және </w:t>
            </w:r>
            <w:r>
              <w:br/>
            </w:r>
            <w:r>
              <w:rPr>
                <w:rFonts w:ascii="Times New Roman"/>
                <w:b w:val="false"/>
                <w:i w:val="false"/>
                <w:color w:val="000000"/>
                <w:sz w:val="20"/>
              </w:rPr>
              <w:t>әлеуметтік бағдарламалар бөлімі</w:t>
            </w:r>
          </w:p>
          <w:bookmarkEnd w:id="443"/>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4"/>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(уәкілетті органның толық атауы)</w:t>
            </w:r>
            <w:r>
              <w:br/>
            </w:r>
            <w:r>
              <w:rPr>
                <w:rFonts w:ascii="Times New Roman"/>
                <w:b w:val="false"/>
                <w:i w:val="false"/>
                <w:color w:val="000000"/>
                <w:sz w:val="20"/>
              </w:rPr>
              <w:t>___________________________________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___________________________________</w:t>
            </w:r>
            <w:r>
              <w:br/>
            </w:r>
            <w:r>
              <w:rPr>
                <w:rFonts w:ascii="Times New Roman"/>
                <w:b w:val="false"/>
                <w:i w:val="false"/>
                <w:color w:val="000000"/>
                <w:sz w:val="20"/>
              </w:rPr>
              <w:t>(уәкілетті өкілдің тегі, аты, әкесінің аты (бар болса)</w:t>
            </w:r>
            <w:r>
              <w:br/>
            </w:r>
            <w:r>
              <w:rPr>
                <w:rFonts w:ascii="Times New Roman"/>
                <w:b w:val="false"/>
                <w:i w:val="false"/>
                <w:color w:val="000000"/>
                <w:sz w:val="20"/>
              </w:rPr>
              <w:t>___________________________________</w:t>
            </w:r>
            <w:r>
              <w:br/>
            </w:r>
            <w:r>
              <w:rPr>
                <w:rFonts w:ascii="Times New Roman"/>
                <w:b w:val="false"/>
                <w:i w:val="false"/>
                <w:color w:val="000000"/>
                <w:sz w:val="20"/>
              </w:rPr>
              <w:t>(қолы)</w:t>
            </w:r>
            <w:r>
              <w:br/>
            </w:r>
            <w:r>
              <w:rPr>
                <w:rFonts w:ascii="Times New Roman"/>
                <w:b w:val="false"/>
                <w:i w:val="false"/>
                <w:color w:val="000000"/>
                <w:sz w:val="20"/>
              </w:rPr>
              <w:t>
Мөрдің орны</w:t>
            </w:r>
          </w:p>
          <w:bookmarkEnd w:id="444"/>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r>
              <w:br/>
            </w:r>
            <w:r>
              <w:rPr>
                <w:rFonts w:ascii="Times New Roman"/>
                <w:b w:val="false"/>
                <w:i w:val="false"/>
                <w:color w:val="000000"/>
                <w:sz w:val="20"/>
              </w:rPr>
              <w:t>_____________________________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w:t>
            </w:r>
            <w:r>
              <w:br/>
            </w:r>
            <w:r>
              <w:rPr>
                <w:rFonts w:ascii="Times New Roman"/>
                <w:b w:val="false"/>
                <w:i w:val="false"/>
                <w:color w:val="000000"/>
                <w:sz w:val="20"/>
              </w:rPr>
              <w:t>(қолы)</w:t>
            </w:r>
          </w:p>
        </w:tc>
      </w:tr>
    </w:tbl>
    <w:bookmarkStart w:name="z487" w:id="445"/>
    <w:p>
      <w:pPr>
        <w:spacing w:after="0"/>
        <w:ind w:left="0"/>
        <w:jc w:val="both"/>
      </w:pPr>
      <w:r>
        <w:rPr>
          <w:rFonts w:ascii="Times New Roman"/>
          <w:b w:val="false"/>
          <w:i w:val="false"/>
          <w:color w:val="000000"/>
          <w:sz w:val="28"/>
        </w:rPr>
        <w:t xml:space="preserve">
       </w:t>
      </w:r>
    </w:p>
    <w:bookmarkEnd w:id="445"/>
    <w:bookmarkStart w:name="z488" w:id="446"/>
    <w:p>
      <w:pPr>
        <w:spacing w:after="0"/>
        <w:ind w:left="0"/>
        <w:jc w:val="both"/>
      </w:pPr>
      <w:r>
        <w:rPr>
          <w:rFonts w:ascii="Times New Roman"/>
          <w:b w:val="false"/>
          <w:i w:val="false"/>
          <w:color w:val="000000"/>
          <w:sz w:val="28"/>
        </w:rPr>
        <w:t xml:space="preserve">
       </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11-қосымша</w:t>
            </w:r>
          </w:p>
        </w:tc>
      </w:tr>
    </w:tbl>
    <w:bookmarkStart w:name="z490" w:id="447"/>
    <w:p>
      <w:pPr>
        <w:spacing w:after="0"/>
        <w:ind w:left="0"/>
        <w:jc w:val="left"/>
      </w:pPr>
      <w:r>
        <w:rPr>
          <w:rFonts w:ascii="Times New Roman"/>
          <w:b/>
          <w:i w:val="false"/>
          <w:color w:val="000000"/>
        </w:rPr>
        <w:t xml:space="preserve"> Отбасыға көмектің жеке жоспары</w:t>
      </w:r>
    </w:p>
    <w:bookmarkEnd w:id="447"/>
    <w:bookmarkStart w:name="z491" w:id="448"/>
    <w:p>
      <w:pPr>
        <w:spacing w:after="0"/>
        <w:ind w:left="0"/>
        <w:jc w:val="both"/>
      </w:pPr>
      <w:r>
        <w:rPr>
          <w:rFonts w:ascii="Times New Roman"/>
          <w:b w:val="false"/>
          <w:i w:val="false"/>
          <w:color w:val="000000"/>
          <w:sz w:val="28"/>
        </w:rPr>
        <w:t>
      Уәкілетті орган _______________________________________________</w:t>
      </w:r>
    </w:p>
    <w:bookmarkEnd w:id="448"/>
    <w:bookmarkStart w:name="z492" w:id="449"/>
    <w:p>
      <w:pPr>
        <w:spacing w:after="0"/>
        <w:ind w:left="0"/>
        <w:jc w:val="both"/>
      </w:pPr>
      <w:r>
        <w:rPr>
          <w:rFonts w:ascii="Times New Roman"/>
          <w:b w:val="false"/>
          <w:i w:val="false"/>
          <w:color w:val="000000"/>
          <w:sz w:val="28"/>
        </w:rPr>
        <w:t>
       Көмекті алушы: ________________________________________________</w:t>
      </w:r>
    </w:p>
    <w:bookmarkEnd w:id="449"/>
    <w:bookmarkStart w:name="z493" w:id="450"/>
    <w:p>
      <w:pPr>
        <w:spacing w:after="0"/>
        <w:ind w:left="0"/>
        <w:jc w:val="both"/>
      </w:pPr>
      <w:r>
        <w:rPr>
          <w:rFonts w:ascii="Times New Roman"/>
          <w:b w:val="false"/>
          <w:i w:val="false"/>
          <w:color w:val="000000"/>
          <w:sz w:val="28"/>
        </w:rPr>
        <w:t>
       (Тегі, аты, әкесінің аты (бар болса), тұратын мекенжайы)</w:t>
      </w:r>
    </w:p>
    <w:bookmarkEnd w:id="450"/>
    <w:bookmarkStart w:name="z494" w:id="451"/>
    <w:p>
      <w:pPr>
        <w:spacing w:after="0"/>
        <w:ind w:left="0"/>
        <w:jc w:val="both"/>
      </w:pPr>
      <w:r>
        <w:rPr>
          <w:rFonts w:ascii="Times New Roman"/>
          <w:b w:val="false"/>
          <w:i w:val="false"/>
          <w:color w:val="000000"/>
          <w:sz w:val="28"/>
        </w:rPr>
        <w:t>
       Келісімшарттың қолданылуы басталған күн: ______________________</w:t>
      </w:r>
    </w:p>
    <w:bookmarkEnd w:id="451"/>
    <w:bookmarkStart w:name="z495" w:id="452"/>
    <w:p>
      <w:pPr>
        <w:spacing w:after="0"/>
        <w:ind w:left="0"/>
        <w:jc w:val="both"/>
      </w:pPr>
      <w:r>
        <w:rPr>
          <w:rFonts w:ascii="Times New Roman"/>
          <w:b w:val="false"/>
          <w:i w:val="false"/>
          <w:color w:val="000000"/>
          <w:sz w:val="28"/>
        </w:rPr>
        <w:t>
       Келісімшарттың қолданылуы тоқтатылған күн:_____________________</w:t>
      </w:r>
    </w:p>
    <w:bookmarkEnd w:id="452"/>
    <w:bookmarkStart w:name="z496" w:id="453"/>
    <w:p>
      <w:pPr>
        <w:spacing w:after="0"/>
        <w:ind w:left="0"/>
        <w:jc w:val="both"/>
      </w:pPr>
      <w:r>
        <w:rPr>
          <w:rFonts w:ascii="Times New Roman"/>
          <w:b w:val="false"/>
          <w:i w:val="false"/>
          <w:color w:val="000000"/>
          <w:sz w:val="28"/>
        </w:rPr>
        <w:t>
       Қажетті іс-әрекеттер: _________________________________________</w:t>
      </w:r>
    </w:p>
    <w:bookmarkEnd w:id="453"/>
    <w:bookmarkStart w:name="z497" w:id="454"/>
    <w:p>
      <w:pPr>
        <w:spacing w:after="0"/>
        <w:ind w:left="0"/>
        <w:jc w:val="both"/>
      </w:pPr>
      <w:r>
        <w:rPr>
          <w:rFonts w:ascii="Times New Roman"/>
          <w:b w:val="false"/>
          <w:i w:val="false"/>
          <w:color w:val="000000"/>
          <w:sz w:val="28"/>
        </w:rPr>
        <w:t>
      _____________________________________________________________________</w:t>
      </w:r>
    </w:p>
    <w:bookmarkEnd w:id="454"/>
    <w:bookmarkStart w:name="z498" w:id="455"/>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6"/>
          <w:p>
            <w:pPr>
              <w:spacing w:after="20"/>
              <w:ind w:left="20"/>
              <w:jc w:val="both"/>
            </w:pPr>
            <w:r>
              <w:rPr>
                <w:rFonts w:ascii="Times New Roman"/>
                <w:b w:val="false"/>
                <w:i w:val="false"/>
                <w:color w:val="000000"/>
                <w:sz w:val="20"/>
              </w:rPr>
              <w:t>
№</w:t>
            </w:r>
          </w:p>
          <w:bookmarkEnd w:id="456"/>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57"/>
          <w:p>
            <w:pPr>
              <w:spacing w:after="20"/>
              <w:ind w:left="20"/>
              <w:jc w:val="both"/>
            </w:pPr>
            <w:r>
              <w:rPr>
                <w:rFonts w:ascii="Times New Roman"/>
                <w:b w:val="false"/>
                <w:i w:val="false"/>
                <w:color w:val="000000"/>
                <w:sz w:val="20"/>
              </w:rPr>
              <w:t>
1</w:t>
            </w:r>
          </w:p>
          <w:bookmarkEnd w:id="457"/>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58"/>
          <w:p>
            <w:pPr>
              <w:spacing w:after="20"/>
              <w:ind w:left="20"/>
              <w:jc w:val="both"/>
            </w:pPr>
            <w:r>
              <w:rPr>
                <w:rFonts w:ascii="Times New Roman"/>
                <w:b w:val="false"/>
                <w:i w:val="false"/>
                <w:color w:val="000000"/>
                <w:sz w:val="20"/>
              </w:rPr>
              <w:t>
2</w:t>
            </w:r>
          </w:p>
          <w:bookmarkEnd w:id="458"/>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59"/>
          <w:p>
            <w:pPr>
              <w:spacing w:after="20"/>
              <w:ind w:left="20"/>
              <w:jc w:val="both"/>
            </w:pPr>
            <w:r>
              <w:rPr>
                <w:rFonts w:ascii="Times New Roman"/>
                <w:b w:val="false"/>
                <w:i w:val="false"/>
                <w:color w:val="000000"/>
                <w:sz w:val="20"/>
              </w:rPr>
              <w:t>
3</w:t>
            </w:r>
          </w:p>
          <w:bookmarkEnd w:id="459"/>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3" w:id="460"/>
    <w:p>
      <w:pPr>
        <w:spacing w:after="0"/>
        <w:ind w:left="0"/>
        <w:jc w:val="both"/>
      </w:pPr>
      <w:r>
        <w:rPr>
          <w:rFonts w:ascii="Times New Roman"/>
          <w:b w:val="false"/>
          <w:i w:val="false"/>
          <w:color w:val="000000"/>
          <w:sz w:val="28"/>
        </w:rPr>
        <w:t>
       Жүргізілген іс-шаралар бойынша келісімшартты сүйемелдеуді</w:t>
      </w:r>
      <w:r>
        <w:br/>
      </w:r>
      <w:r>
        <w:rPr>
          <w:rFonts w:ascii="Times New Roman"/>
          <w:b w:val="false"/>
          <w:i w:val="false"/>
          <w:color w:val="000000"/>
          <w:sz w:val="28"/>
        </w:rPr>
        <w:t>жүзеге асыратын әлеуметтік жұмыс жөніндегі консультанттың түпкілікті</w:t>
      </w:r>
      <w:r>
        <w:br/>
      </w:r>
      <w:r>
        <w:rPr>
          <w:rFonts w:ascii="Times New Roman"/>
          <w:b w:val="false"/>
          <w:i w:val="false"/>
          <w:color w:val="000000"/>
          <w:sz w:val="28"/>
        </w:rPr>
        <w:t>қорытындысы:</w:t>
      </w:r>
    </w:p>
    <w:bookmarkEnd w:id="460"/>
    <w:bookmarkStart w:name="z504" w:id="461"/>
    <w:p>
      <w:pPr>
        <w:spacing w:after="0"/>
        <w:ind w:left="0"/>
        <w:jc w:val="both"/>
      </w:pPr>
      <w:r>
        <w:rPr>
          <w:rFonts w:ascii="Times New Roman"/>
          <w:b w:val="false"/>
          <w:i w:val="false"/>
          <w:color w:val="000000"/>
          <w:sz w:val="28"/>
        </w:rPr>
        <w:t>
      _____________________________________________________________________</w:t>
      </w:r>
    </w:p>
    <w:bookmarkEnd w:id="461"/>
    <w:bookmarkStart w:name="z505" w:id="462"/>
    <w:p>
      <w:pPr>
        <w:spacing w:after="0"/>
        <w:ind w:left="0"/>
        <w:jc w:val="both"/>
      </w:pPr>
      <w:r>
        <w:rPr>
          <w:rFonts w:ascii="Times New Roman"/>
          <w:b w:val="false"/>
          <w:i w:val="false"/>
          <w:color w:val="000000"/>
          <w:sz w:val="28"/>
        </w:rPr>
        <w:t>
      _____________________________________________________________________</w:t>
      </w:r>
    </w:p>
    <w:bookmarkEnd w:id="462"/>
    <w:bookmarkStart w:name="z506" w:id="463"/>
    <w:p>
      <w:pPr>
        <w:spacing w:after="0"/>
        <w:ind w:left="0"/>
        <w:jc w:val="both"/>
      </w:pPr>
      <w:r>
        <w:rPr>
          <w:rFonts w:ascii="Times New Roman"/>
          <w:b w:val="false"/>
          <w:i w:val="false"/>
          <w:color w:val="000000"/>
          <w:sz w:val="28"/>
        </w:rPr>
        <w:t>
       Қажетті өзара іс-әрекеттер:</w:t>
      </w:r>
    </w:p>
    <w:bookmarkEnd w:id="463"/>
    <w:bookmarkStart w:name="z507" w:id="464"/>
    <w:p>
      <w:pPr>
        <w:spacing w:after="0"/>
        <w:ind w:left="0"/>
        <w:jc w:val="both"/>
      </w:pPr>
      <w:r>
        <w:rPr>
          <w:rFonts w:ascii="Times New Roman"/>
          <w:b w:val="false"/>
          <w:i w:val="false"/>
          <w:color w:val="000000"/>
          <w:sz w:val="28"/>
        </w:rPr>
        <w:t>
       - жұмыспен қамту органымен ____________________________________</w:t>
      </w:r>
    </w:p>
    <w:bookmarkEnd w:id="464"/>
    <w:bookmarkStart w:name="z508" w:id="465"/>
    <w:p>
      <w:pPr>
        <w:spacing w:after="0"/>
        <w:ind w:left="0"/>
        <w:jc w:val="both"/>
      </w:pPr>
      <w:r>
        <w:rPr>
          <w:rFonts w:ascii="Times New Roman"/>
          <w:b w:val="false"/>
          <w:i w:val="false"/>
          <w:color w:val="000000"/>
          <w:sz w:val="28"/>
        </w:rPr>
        <w:t>
       - денсаулық сақтау органымен __________________________________</w:t>
      </w:r>
    </w:p>
    <w:bookmarkEnd w:id="465"/>
    <w:bookmarkStart w:name="z509" w:id="466"/>
    <w:p>
      <w:pPr>
        <w:spacing w:after="0"/>
        <w:ind w:left="0"/>
        <w:jc w:val="both"/>
      </w:pPr>
      <w:r>
        <w:rPr>
          <w:rFonts w:ascii="Times New Roman"/>
          <w:b w:val="false"/>
          <w:i w:val="false"/>
          <w:color w:val="000000"/>
          <w:sz w:val="28"/>
        </w:rPr>
        <w:t>
       - басқа да байланыстар ________________________________________</w:t>
      </w:r>
    </w:p>
    <w:bookmarkEnd w:id="466"/>
    <w:bookmarkStart w:name="z510" w:id="467"/>
    <w:p>
      <w:pPr>
        <w:spacing w:after="0"/>
        <w:ind w:left="0"/>
        <w:jc w:val="both"/>
      </w:pPr>
      <w:r>
        <w:rPr>
          <w:rFonts w:ascii="Times New Roman"/>
          <w:b w:val="false"/>
          <w:i w:val="false"/>
          <w:color w:val="000000"/>
          <w:sz w:val="28"/>
        </w:rPr>
        <w:t>
       Әлеуметтік жұмыс жөніндегі консультанттың қолы:_______________ Күні:_______________</w:t>
      </w:r>
    </w:p>
    <w:bookmarkEnd w:id="467"/>
    <w:bookmarkStart w:name="z511" w:id="468"/>
    <w:p>
      <w:pPr>
        <w:spacing w:after="0"/>
        <w:ind w:left="0"/>
        <w:jc w:val="both"/>
      </w:pPr>
      <w:r>
        <w:rPr>
          <w:rFonts w:ascii="Times New Roman"/>
          <w:b w:val="false"/>
          <w:i w:val="false"/>
          <w:color w:val="000000"/>
          <w:sz w:val="28"/>
        </w:rPr>
        <w:t>
      (Кезеңдер саны отбасындағы нақты жағдайлар мен бейімдеу</w:t>
      </w:r>
      <w:r>
        <w:br/>
      </w:r>
      <w:r>
        <w:rPr>
          <w:rFonts w:ascii="Times New Roman"/>
          <w:b w:val="false"/>
          <w:i w:val="false"/>
          <w:color w:val="000000"/>
          <w:sz w:val="28"/>
        </w:rPr>
        <w:t>бағдарламасына байланысты)</w:t>
      </w:r>
      <w:r>
        <w:br/>
      </w:r>
      <w:r>
        <w:rPr>
          <w:rFonts w:ascii="Times New Roman"/>
          <w:b w:val="false"/>
          <w:i w:val="false"/>
          <w:color w:val="000000"/>
          <w:sz w:val="28"/>
        </w:rPr>
        <w:t xml:space="preserve"> Берілетін көмектің түрлері:</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69"/>
          <w:p>
            <w:pPr>
              <w:spacing w:after="20"/>
              <w:ind w:left="20"/>
              <w:jc w:val="both"/>
            </w:pPr>
            <w:r>
              <w:rPr>
                <w:rFonts w:ascii="Times New Roman"/>
                <w:b w:val="false"/>
                <w:i w:val="false"/>
                <w:color w:val="000000"/>
                <w:sz w:val="20"/>
              </w:rPr>
              <w:t xml:space="preserve">
Ай сайынғы жәрдемақы </w:t>
            </w:r>
          </w:p>
          <w:bookmarkEnd w:id="469"/>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470"/>
    <w:p>
      <w:pPr>
        <w:spacing w:after="0"/>
        <w:ind w:left="0"/>
        <w:jc w:val="both"/>
      </w:pPr>
      <w:r>
        <w:rPr>
          <w:rFonts w:ascii="Times New Roman"/>
          <w:b w:val="false"/>
          <w:i w:val="false"/>
          <w:color w:val="000000"/>
          <w:sz w:val="28"/>
        </w:rPr>
        <w:t>
      Біржолғы төлем кезінде:</w:t>
      </w:r>
    </w:p>
    <w:bookmarkEnd w:id="470"/>
    <w:bookmarkStart w:name="z516" w:id="471"/>
    <w:p>
      <w:pPr>
        <w:spacing w:after="0"/>
        <w:ind w:left="0"/>
        <w:jc w:val="both"/>
      </w:pPr>
      <w:r>
        <w:rPr>
          <w:rFonts w:ascii="Times New Roman"/>
          <w:b w:val="false"/>
          <w:i w:val="false"/>
          <w:color w:val="000000"/>
          <w:sz w:val="28"/>
        </w:rPr>
        <w:t>
      Шығын сметасы:</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72"/>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bookmarkEnd w:id="472"/>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73"/>
          <w:p>
            <w:pPr>
              <w:spacing w:after="20"/>
              <w:ind w:left="20"/>
              <w:jc w:val="both"/>
            </w:pPr>
            <w:r>
              <w:rPr>
                <w:rFonts w:ascii="Times New Roman"/>
                <w:b w:val="false"/>
                <w:i w:val="false"/>
                <w:color w:val="000000"/>
                <w:sz w:val="20"/>
              </w:rPr>
              <w:t>
Барлығы:</w:t>
            </w:r>
          </w:p>
          <w:bookmarkEnd w:id="473"/>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1" w:id="474"/>
    <w:p>
      <w:pPr>
        <w:spacing w:after="0"/>
        <w:ind w:left="0"/>
        <w:jc w:val="both"/>
      </w:pPr>
      <w:r>
        <w:rPr>
          <w:rFonts w:ascii="Times New Roman"/>
          <w:b w:val="false"/>
          <w:i w:val="false"/>
          <w:color w:val="000000"/>
          <w:sz w:val="28"/>
        </w:rPr>
        <w:t>
       Отбасының (адамның) жан басына шаққандағы табысы, теңгемен:</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75"/>
          <w:p>
            <w:pPr>
              <w:spacing w:after="20"/>
              <w:ind w:left="20"/>
              <w:jc w:val="both"/>
            </w:pPr>
            <w:r>
              <w:rPr>
                <w:rFonts w:ascii="Times New Roman"/>
                <w:b w:val="false"/>
                <w:i w:val="false"/>
                <w:color w:val="000000"/>
                <w:sz w:val="20"/>
              </w:rPr>
              <w:t>
Келісімшарт жасалғанға дейін</w:t>
            </w:r>
          </w:p>
          <w:bookmarkEnd w:id="4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5" w:id="476"/>
    <w:p>
      <w:pPr>
        <w:spacing w:after="0"/>
        <w:ind w:left="0"/>
        <w:jc w:val="both"/>
      </w:pPr>
      <w:r>
        <w:rPr>
          <w:rFonts w:ascii="Times New Roman"/>
          <w:b w:val="false"/>
          <w:i w:val="false"/>
          <w:color w:val="000000"/>
          <w:sz w:val="28"/>
        </w:rPr>
        <w:t>
       Жүргізілген іс-шаралардың тиімділігі туралы қорытынды</w:t>
      </w:r>
    </w:p>
    <w:bookmarkEnd w:id="476"/>
    <w:bookmarkStart w:name="z526" w:id="477"/>
    <w:p>
      <w:pPr>
        <w:spacing w:after="0"/>
        <w:ind w:left="0"/>
        <w:jc w:val="both"/>
      </w:pPr>
      <w:r>
        <w:rPr>
          <w:rFonts w:ascii="Times New Roman"/>
          <w:b w:val="false"/>
          <w:i w:val="false"/>
          <w:color w:val="000000"/>
          <w:sz w:val="28"/>
        </w:rPr>
        <w:t>
      _____________________________________________________________________</w:t>
      </w:r>
    </w:p>
    <w:bookmarkEnd w:id="477"/>
    <w:bookmarkStart w:name="z527" w:id="478"/>
    <w:p>
      <w:pPr>
        <w:spacing w:after="0"/>
        <w:ind w:left="0"/>
        <w:jc w:val="both"/>
      </w:pPr>
      <w:r>
        <w:rPr>
          <w:rFonts w:ascii="Times New Roman"/>
          <w:b w:val="false"/>
          <w:i w:val="false"/>
          <w:color w:val="000000"/>
          <w:sz w:val="28"/>
        </w:rPr>
        <w:t>
      _____________________________________________________________________</w:t>
      </w:r>
    </w:p>
    <w:bookmarkEnd w:id="478"/>
    <w:bookmarkStart w:name="z528" w:id="479"/>
    <w:p>
      <w:pPr>
        <w:spacing w:after="0"/>
        <w:ind w:left="0"/>
        <w:jc w:val="both"/>
      </w:pPr>
      <w:r>
        <w:rPr>
          <w:rFonts w:ascii="Times New Roman"/>
          <w:b w:val="false"/>
          <w:i w:val="false"/>
          <w:color w:val="000000"/>
          <w:sz w:val="28"/>
        </w:rPr>
        <w:t>
      _____________________________________________________________________</w:t>
      </w:r>
    </w:p>
    <w:bookmarkEnd w:id="479"/>
    <w:bookmarkStart w:name="z529" w:id="480"/>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________________________________________________________</w:t>
      </w:r>
    </w:p>
    <w:bookmarkEnd w:id="480"/>
    <w:bookmarkStart w:name="z530" w:id="481"/>
    <w:p>
      <w:pPr>
        <w:spacing w:after="0"/>
        <w:ind w:left="0"/>
        <w:jc w:val="both"/>
      </w:pPr>
      <w:r>
        <w:rPr>
          <w:rFonts w:ascii="Times New Roman"/>
          <w:b w:val="false"/>
          <w:i w:val="false"/>
          <w:color w:val="000000"/>
          <w:sz w:val="28"/>
        </w:rPr>
        <w:t>
       Уәкілетті өкілдің (тегі, аты, әкесінің аты (бар болса) _________________________________</w:t>
      </w:r>
    </w:p>
    <w:bookmarkEnd w:id="481"/>
    <w:bookmarkStart w:name="z531" w:id="482"/>
    <w:p>
      <w:pPr>
        <w:spacing w:after="0"/>
        <w:ind w:left="0"/>
        <w:jc w:val="both"/>
      </w:pPr>
      <w:r>
        <w:rPr>
          <w:rFonts w:ascii="Times New Roman"/>
          <w:b w:val="false"/>
          <w:i w:val="false"/>
          <w:color w:val="000000"/>
          <w:sz w:val="28"/>
        </w:rPr>
        <w:t>
       (қолы)</w:t>
      </w:r>
    </w:p>
    <w:bookmarkEnd w:id="482"/>
    <w:bookmarkStart w:name="z532" w:id="483"/>
    <w:p>
      <w:pPr>
        <w:spacing w:after="0"/>
        <w:ind w:left="0"/>
        <w:jc w:val="both"/>
      </w:pPr>
      <w:r>
        <w:rPr>
          <w:rFonts w:ascii="Times New Roman"/>
          <w:b w:val="false"/>
          <w:i w:val="false"/>
          <w:color w:val="000000"/>
          <w:sz w:val="28"/>
        </w:rPr>
        <w:t>
       20 жылғы "___" ________</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12-қосымша</w:t>
            </w:r>
          </w:p>
        </w:tc>
      </w:tr>
    </w:tbl>
    <w:bookmarkStart w:name="z534" w:id="484"/>
    <w:p>
      <w:pPr>
        <w:spacing w:after="0"/>
        <w:ind w:left="0"/>
        <w:jc w:val="both"/>
      </w:pPr>
      <w:r>
        <w:rPr>
          <w:rFonts w:ascii="Times New Roman"/>
          <w:b w:val="false"/>
          <w:i w:val="false"/>
          <w:color w:val="000000"/>
          <w:sz w:val="28"/>
        </w:rPr>
        <w:t>
      Коды ___________</w:t>
      </w:r>
    </w:p>
    <w:bookmarkEnd w:id="484"/>
    <w:bookmarkStart w:name="z535" w:id="485"/>
    <w:p>
      <w:pPr>
        <w:spacing w:after="0"/>
        <w:ind w:left="0"/>
        <w:jc w:val="both"/>
      </w:pPr>
      <w:r>
        <w:rPr>
          <w:rFonts w:ascii="Times New Roman"/>
          <w:b w:val="false"/>
          <w:i w:val="false"/>
          <w:color w:val="000000"/>
          <w:sz w:val="28"/>
        </w:rPr>
        <w:t>
      ______________ облысы (қаласы)</w:t>
      </w:r>
    </w:p>
    <w:bookmarkEnd w:id="485"/>
    <w:bookmarkStart w:name="z536" w:id="486"/>
    <w:p>
      <w:pPr>
        <w:spacing w:after="0"/>
        <w:ind w:left="0"/>
        <w:jc w:val="both"/>
      </w:pPr>
      <w:r>
        <w:rPr>
          <w:rFonts w:ascii="Times New Roman"/>
          <w:b w:val="false"/>
          <w:i w:val="false"/>
          <w:color w:val="000000"/>
          <w:sz w:val="28"/>
        </w:rPr>
        <w:t>
      20__ жылғы "___" ______________</w:t>
      </w:r>
    </w:p>
    <w:bookmarkEnd w:id="486"/>
    <w:bookmarkStart w:name="z537" w:id="487"/>
    <w:p>
      <w:pPr>
        <w:spacing w:after="0"/>
        <w:ind w:left="0"/>
        <w:jc w:val="both"/>
      </w:pPr>
      <w:r>
        <w:rPr>
          <w:rFonts w:ascii="Times New Roman"/>
          <w:b w:val="false"/>
          <w:i w:val="false"/>
          <w:color w:val="000000"/>
          <w:sz w:val="28"/>
        </w:rPr>
        <w:t>
      № __________</w:t>
      </w:r>
    </w:p>
    <w:bookmarkEnd w:id="487"/>
    <w:bookmarkStart w:name="z538" w:id="488"/>
    <w:p>
      <w:pPr>
        <w:spacing w:after="0"/>
        <w:ind w:left="0"/>
        <w:jc w:val="left"/>
      </w:pPr>
      <w:r>
        <w:rPr>
          <w:rFonts w:ascii="Times New Roman"/>
          <w:b/>
          <w:i w:val="false"/>
          <w:color w:val="000000"/>
        </w:rPr>
        <w:t xml:space="preserve"> "Өрлеу" жобасы бойынша шартты ақшалай көмекті</w:t>
      </w:r>
      <w:r>
        <w:br/>
      </w:r>
      <w:r>
        <w:rPr>
          <w:rFonts w:ascii="Times New Roman"/>
          <w:b/>
          <w:i w:val="false"/>
          <w:color w:val="000000"/>
        </w:rPr>
        <w:t>тағайындау (тағайындаудан бас тарту) туралы шешім</w:t>
      </w:r>
    </w:p>
    <w:bookmarkEnd w:id="488"/>
    <w:bookmarkStart w:name="z539" w:id="489"/>
    <w:p>
      <w:pPr>
        <w:spacing w:after="0"/>
        <w:ind w:left="0"/>
        <w:jc w:val="both"/>
      </w:pPr>
      <w:r>
        <w:rPr>
          <w:rFonts w:ascii="Times New Roman"/>
          <w:b w:val="false"/>
          <w:i w:val="false"/>
          <w:color w:val="000000"/>
          <w:sz w:val="28"/>
        </w:rPr>
        <w:t>
      _____________________ (ауданы) бойынша жұмыспен қамту және әлеуметтік бағдарламалар бөлімінің</w:t>
      </w:r>
    </w:p>
    <w:bookmarkEnd w:id="489"/>
    <w:bookmarkStart w:name="z540" w:id="490"/>
    <w:p>
      <w:pPr>
        <w:spacing w:after="0"/>
        <w:ind w:left="0"/>
        <w:jc w:val="both"/>
      </w:pPr>
      <w:r>
        <w:rPr>
          <w:rFonts w:ascii="Times New Roman"/>
          <w:b w:val="false"/>
          <w:i w:val="false"/>
          <w:color w:val="000000"/>
          <w:sz w:val="28"/>
        </w:rPr>
        <w:t>
      Іс № ___________</w:t>
      </w:r>
    </w:p>
    <w:bookmarkEnd w:id="490"/>
    <w:bookmarkStart w:name="z541" w:id="491"/>
    <w:p>
      <w:pPr>
        <w:spacing w:after="0"/>
        <w:ind w:left="0"/>
        <w:jc w:val="both"/>
      </w:pP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bookmarkEnd w:id="491"/>
    <w:bookmarkStart w:name="z542" w:id="492"/>
    <w:p>
      <w:pPr>
        <w:spacing w:after="0"/>
        <w:ind w:left="0"/>
        <w:jc w:val="both"/>
      </w:pPr>
      <w:r>
        <w:rPr>
          <w:rFonts w:ascii="Times New Roman"/>
          <w:b w:val="false"/>
          <w:i w:val="false"/>
          <w:color w:val="000000"/>
          <w:sz w:val="28"/>
        </w:rPr>
        <w:t>
      Өтініш беруші _______________________________________________________</w:t>
      </w:r>
    </w:p>
    <w:bookmarkEnd w:id="492"/>
    <w:bookmarkStart w:name="z543" w:id="493"/>
    <w:p>
      <w:pPr>
        <w:spacing w:after="0"/>
        <w:ind w:left="0"/>
        <w:jc w:val="both"/>
      </w:pPr>
      <w:r>
        <w:rPr>
          <w:rFonts w:ascii="Times New Roman"/>
          <w:b w:val="false"/>
          <w:i w:val="false"/>
          <w:color w:val="000000"/>
          <w:sz w:val="28"/>
        </w:rPr>
        <w:t>
      (өтініш берушінің тегі, аты, әкесінің аты (бар болса)</w:t>
      </w:r>
    </w:p>
    <w:bookmarkEnd w:id="493"/>
    <w:bookmarkStart w:name="z544" w:id="494"/>
    <w:p>
      <w:pPr>
        <w:spacing w:after="0"/>
        <w:ind w:left="0"/>
        <w:jc w:val="both"/>
      </w:pPr>
      <w:r>
        <w:rPr>
          <w:rFonts w:ascii="Times New Roman"/>
          <w:b w:val="false"/>
          <w:i w:val="false"/>
          <w:color w:val="000000"/>
          <w:sz w:val="28"/>
        </w:rPr>
        <w:t>
      Жүгінген күні 20___ жылғы "___" ___________</w:t>
      </w:r>
    </w:p>
    <w:bookmarkEnd w:id="494"/>
    <w:bookmarkStart w:name="z545" w:id="495"/>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 (сомасы жазбаша)</w:t>
      </w:r>
    </w:p>
    <w:bookmarkEnd w:id="495"/>
    <w:bookmarkStart w:name="z546" w:id="496"/>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 (сомасы жазбаша)</w:t>
      </w:r>
    </w:p>
    <w:bookmarkEnd w:id="496"/>
    <w:bookmarkStart w:name="z547" w:id="497"/>
    <w:p>
      <w:pPr>
        <w:spacing w:after="0"/>
        <w:ind w:left="0"/>
        <w:jc w:val="both"/>
      </w:pPr>
      <w:r>
        <w:rPr>
          <w:rFonts w:ascii="Times New Roman"/>
          <w:b w:val="false"/>
          <w:i w:val="false"/>
          <w:color w:val="000000"/>
          <w:sz w:val="28"/>
        </w:rPr>
        <w:t>
      Негіздеме: __________________________________________________________</w:t>
      </w:r>
    </w:p>
    <w:bookmarkEnd w:id="497"/>
    <w:bookmarkStart w:name="z548" w:id="498"/>
    <w:p>
      <w:pPr>
        <w:spacing w:after="0"/>
        <w:ind w:left="0"/>
        <w:jc w:val="both"/>
      </w:pPr>
      <w:r>
        <w:rPr>
          <w:rFonts w:ascii="Times New Roman"/>
          <w:b w:val="false"/>
          <w:i w:val="false"/>
          <w:color w:val="000000"/>
          <w:sz w:val="28"/>
        </w:rPr>
        <w:t>
      _____________________________________________________________________</w:t>
      </w:r>
    </w:p>
    <w:bookmarkEnd w:id="498"/>
    <w:bookmarkStart w:name="z549" w:id="499"/>
    <w:p>
      <w:pPr>
        <w:spacing w:after="0"/>
        <w:ind w:left="0"/>
        <w:jc w:val="both"/>
      </w:pPr>
      <w:r>
        <w:rPr>
          <w:rFonts w:ascii="Times New Roman"/>
          <w:b w:val="false"/>
          <w:i w:val="false"/>
          <w:color w:val="000000"/>
          <w:sz w:val="28"/>
        </w:rPr>
        <w:t>
      3. __________________________________________________________________</w:t>
      </w:r>
    </w:p>
    <w:bookmarkEnd w:id="499"/>
    <w:bookmarkStart w:name="z550" w:id="500"/>
    <w:p>
      <w:pPr>
        <w:spacing w:after="0"/>
        <w:ind w:left="0"/>
        <w:jc w:val="both"/>
      </w:pPr>
      <w:r>
        <w:rPr>
          <w:rFonts w:ascii="Times New Roman"/>
          <w:b w:val="false"/>
          <w:i w:val="false"/>
          <w:color w:val="000000"/>
          <w:sz w:val="28"/>
        </w:rPr>
        <w:t>
       (негіздеме)</w:t>
      </w:r>
    </w:p>
    <w:bookmarkEnd w:id="500"/>
    <w:bookmarkStart w:name="z551" w:id="501"/>
    <w:p>
      <w:pPr>
        <w:spacing w:after="0"/>
        <w:ind w:left="0"/>
        <w:jc w:val="both"/>
      </w:pPr>
      <w:r>
        <w:rPr>
          <w:rFonts w:ascii="Times New Roman"/>
          <w:b w:val="false"/>
          <w:i w:val="false"/>
          <w:color w:val="000000"/>
          <w:sz w:val="28"/>
        </w:rPr>
        <w:t>
      _____________________________________________________________________</w:t>
      </w:r>
    </w:p>
    <w:bookmarkEnd w:id="501"/>
    <w:bookmarkStart w:name="z552" w:id="502"/>
    <w:p>
      <w:pPr>
        <w:spacing w:after="0"/>
        <w:ind w:left="0"/>
        <w:jc w:val="both"/>
      </w:pPr>
      <w:r>
        <w:rPr>
          <w:rFonts w:ascii="Times New Roman"/>
          <w:b w:val="false"/>
          <w:i w:val="false"/>
          <w:color w:val="000000"/>
          <w:sz w:val="28"/>
        </w:rPr>
        <w:t>
      отбасының белсенділігін арттырудың әлеуметтік келісімшартының негізінде шартты ақшалай көмек тағайындаудан бас тартылсын.</w:t>
      </w:r>
    </w:p>
    <w:bookmarkEnd w:id="502"/>
    <w:bookmarkStart w:name="z553" w:id="503"/>
    <w:p>
      <w:pPr>
        <w:spacing w:after="0"/>
        <w:ind w:left="0"/>
        <w:jc w:val="both"/>
      </w:pPr>
      <w:r>
        <w:rPr>
          <w:rFonts w:ascii="Times New Roman"/>
          <w:b w:val="false"/>
          <w:i w:val="false"/>
          <w:color w:val="000000"/>
          <w:sz w:val="28"/>
        </w:rPr>
        <w:t>
      Аудандық (қалалық) жұмыспен қамту әлеуметтік бағдарламалар және азаматтық хал актілерін тіркеу бөлімінің басшысы</w:t>
      </w:r>
    </w:p>
    <w:bookmarkEnd w:id="503"/>
    <w:bookmarkStart w:name="z554" w:id="504"/>
    <w:p>
      <w:pPr>
        <w:spacing w:after="0"/>
        <w:ind w:left="0"/>
        <w:jc w:val="both"/>
      </w:pPr>
      <w:r>
        <w:rPr>
          <w:rFonts w:ascii="Times New Roman"/>
          <w:b w:val="false"/>
          <w:i w:val="false"/>
          <w:color w:val="000000"/>
          <w:sz w:val="28"/>
        </w:rPr>
        <w:t>
      ____________________________________ ________________</w:t>
      </w:r>
    </w:p>
    <w:bookmarkEnd w:id="504"/>
    <w:bookmarkStart w:name="z555" w:id="505"/>
    <w:p>
      <w:pPr>
        <w:spacing w:after="0"/>
        <w:ind w:left="0"/>
        <w:jc w:val="both"/>
      </w:pPr>
      <w:r>
        <w:rPr>
          <w:rFonts w:ascii="Times New Roman"/>
          <w:b w:val="false"/>
          <w:i w:val="false"/>
          <w:color w:val="000000"/>
          <w:sz w:val="28"/>
        </w:rPr>
        <w:t>
      (Тегі, аты, әкесінің аты (бар болса) (қолы)</w:t>
      </w:r>
    </w:p>
    <w:bookmarkEnd w:id="505"/>
    <w:bookmarkStart w:name="z556" w:id="506"/>
    <w:p>
      <w:pPr>
        <w:spacing w:after="0"/>
        <w:ind w:left="0"/>
        <w:jc w:val="both"/>
      </w:pPr>
      <w:r>
        <w:rPr>
          <w:rFonts w:ascii="Times New Roman"/>
          <w:b w:val="false"/>
          <w:i w:val="false"/>
          <w:color w:val="000000"/>
          <w:sz w:val="28"/>
        </w:rPr>
        <w:t>
      Шартты ақшалай көмек тағайындау жөніндегі маман</w:t>
      </w:r>
    </w:p>
    <w:bookmarkEnd w:id="506"/>
    <w:bookmarkStart w:name="z557" w:id="507"/>
    <w:p>
      <w:pPr>
        <w:spacing w:after="0"/>
        <w:ind w:left="0"/>
        <w:jc w:val="both"/>
      </w:pPr>
      <w:r>
        <w:rPr>
          <w:rFonts w:ascii="Times New Roman"/>
          <w:b w:val="false"/>
          <w:i w:val="false"/>
          <w:color w:val="000000"/>
          <w:sz w:val="28"/>
        </w:rPr>
        <w:t>
      ____________________________________ ________________</w:t>
      </w:r>
    </w:p>
    <w:bookmarkEnd w:id="507"/>
    <w:bookmarkStart w:name="z558" w:id="508"/>
    <w:p>
      <w:pPr>
        <w:spacing w:after="0"/>
        <w:ind w:left="0"/>
        <w:jc w:val="both"/>
      </w:pPr>
      <w:r>
        <w:rPr>
          <w:rFonts w:ascii="Times New Roman"/>
          <w:b w:val="false"/>
          <w:i w:val="false"/>
          <w:color w:val="000000"/>
          <w:sz w:val="28"/>
        </w:rPr>
        <w:t>
      (Тегі, аты, әкесінің аты (бар болса) (қолы)</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мұқтажазаматтардың жекелеген санаттарының тізбесін айқындаудың қағидаларына 13-қосымша</w:t>
            </w:r>
          </w:p>
        </w:tc>
      </w:tr>
    </w:tbl>
    <w:bookmarkStart w:name="z560" w:id="509"/>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w:t>
      </w:r>
    </w:p>
    <w:bookmarkEnd w:id="509"/>
    <w:bookmarkStart w:name="z561" w:id="510"/>
    <w:p>
      <w:pPr>
        <w:spacing w:after="0"/>
        <w:ind w:left="0"/>
        <w:jc w:val="both"/>
      </w:pPr>
      <w:r>
        <w:rPr>
          <w:rFonts w:ascii="Times New Roman"/>
          <w:b w:val="false"/>
          <w:i w:val="false"/>
          <w:color w:val="000000"/>
          <w:sz w:val="28"/>
        </w:rPr>
        <w:t>
      № _____ хабарлама</w:t>
      </w:r>
    </w:p>
    <w:bookmarkEnd w:id="510"/>
    <w:bookmarkStart w:name="z562" w:id="511"/>
    <w:p>
      <w:pPr>
        <w:spacing w:after="0"/>
        <w:ind w:left="0"/>
        <w:jc w:val="both"/>
      </w:pPr>
      <w:r>
        <w:rPr>
          <w:rFonts w:ascii="Times New Roman"/>
          <w:b w:val="false"/>
          <w:i w:val="false"/>
          <w:color w:val="000000"/>
          <w:sz w:val="28"/>
        </w:rPr>
        <w:t>
      20__ жылғы "_____" __________________</w:t>
      </w:r>
    </w:p>
    <w:bookmarkEnd w:id="511"/>
    <w:bookmarkStart w:name="z563" w:id="512"/>
    <w:p>
      <w:pPr>
        <w:spacing w:after="0"/>
        <w:ind w:left="0"/>
        <w:jc w:val="both"/>
      </w:pPr>
      <w:r>
        <w:rPr>
          <w:rFonts w:ascii="Times New Roman"/>
          <w:b w:val="false"/>
          <w:i w:val="false"/>
          <w:color w:val="000000"/>
          <w:sz w:val="28"/>
        </w:rPr>
        <w:t>
      Өтініш берушінің тегі, аты, әкесінің аты (бар болса) __________</w:t>
      </w:r>
    </w:p>
    <w:bookmarkEnd w:id="512"/>
    <w:bookmarkStart w:name="z564" w:id="513"/>
    <w:p>
      <w:pPr>
        <w:spacing w:after="0"/>
        <w:ind w:left="0"/>
        <w:jc w:val="both"/>
      </w:pPr>
      <w:r>
        <w:rPr>
          <w:rFonts w:ascii="Times New Roman"/>
          <w:b w:val="false"/>
          <w:i w:val="false"/>
          <w:color w:val="000000"/>
          <w:sz w:val="28"/>
        </w:rPr>
        <w:t>
      Өтініш берушінің туған күні ___________________________________</w:t>
      </w:r>
    </w:p>
    <w:bookmarkEnd w:id="513"/>
    <w:bookmarkStart w:name="z565" w:id="514"/>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bookmarkEnd w:id="514"/>
    <w:bookmarkStart w:name="z566" w:id="515"/>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bookmarkEnd w:id="515"/>
    <w:bookmarkStart w:name="z567" w:id="516"/>
    <w:p>
      <w:pPr>
        <w:spacing w:after="0"/>
        <w:ind w:left="0"/>
        <w:jc w:val="both"/>
      </w:pPr>
      <w:r>
        <w:rPr>
          <w:rFonts w:ascii="Times New Roman"/>
          <w:b w:val="false"/>
          <w:i w:val="false"/>
          <w:color w:val="000000"/>
          <w:sz w:val="28"/>
        </w:rPr>
        <w:t>
      өтініш беруші толық емес құжаттар пакетін ұсынуы;</w:t>
      </w:r>
    </w:p>
    <w:bookmarkEnd w:id="516"/>
    <w:bookmarkStart w:name="z568" w:id="517"/>
    <w:p>
      <w:pPr>
        <w:spacing w:after="0"/>
        <w:ind w:left="0"/>
        <w:jc w:val="both"/>
      </w:pPr>
      <w:r>
        <w:rPr>
          <w:rFonts w:ascii="Times New Roman"/>
          <w:b w:val="false"/>
          <w:i w:val="false"/>
          <w:color w:val="000000"/>
          <w:sz w:val="28"/>
        </w:rPr>
        <w:t>
      өтініш беруші, отбасы мүшесі (мүшелері) учаскелік комиссияныңотбасына және материалдық жағдайына зерттеу жүргізуден бас тартуы;</w:t>
      </w:r>
    </w:p>
    <w:bookmarkEnd w:id="517"/>
    <w:bookmarkStart w:name="z569" w:id="518"/>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p>
    <w:bookmarkEnd w:id="518"/>
    <w:bookmarkStart w:name="z570" w:id="519"/>
    <w:p>
      <w:pPr>
        <w:spacing w:after="0"/>
        <w:ind w:left="0"/>
        <w:jc w:val="both"/>
      </w:pPr>
      <w:r>
        <w:rPr>
          <w:rFonts w:ascii="Times New Roman"/>
          <w:b w:val="false"/>
          <w:i w:val="false"/>
          <w:color w:val="000000"/>
          <w:sz w:val="28"/>
        </w:rPr>
        <w:t>
      шартты ақшалай көмекті тағайындау немесе тағайындауға өтініш беру фактісінің болуы;</w:t>
      </w:r>
    </w:p>
    <w:bookmarkEnd w:id="519"/>
    <w:bookmarkStart w:name="z571" w:id="520"/>
    <w:p>
      <w:pPr>
        <w:spacing w:after="0"/>
        <w:ind w:left="0"/>
        <w:jc w:val="both"/>
      </w:pPr>
      <w:r>
        <w:rPr>
          <w:rFonts w:ascii="Times New Roman"/>
          <w:b w:val="false"/>
          <w:i w:val="false"/>
          <w:color w:val="000000"/>
          <w:sz w:val="28"/>
        </w:rPr>
        <w:t>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bookmarkEnd w:id="520"/>
    <w:bookmarkStart w:name="z572" w:id="521"/>
    <w:p>
      <w:pPr>
        <w:spacing w:after="0"/>
        <w:ind w:left="0"/>
        <w:jc w:val="both"/>
      </w:pPr>
      <w:r>
        <w:rPr>
          <w:rFonts w:ascii="Times New Roman"/>
          <w:b w:val="false"/>
          <w:i w:val="false"/>
          <w:color w:val="000000"/>
          <w:sz w:val="28"/>
        </w:rPr>
        <w:t>
      Құжаттарды қайтару күні 20__ жылғы "____" _______________.</w:t>
      </w:r>
    </w:p>
    <w:bookmarkEnd w:id="521"/>
    <w:bookmarkStart w:name="z573" w:id="522"/>
    <w:p>
      <w:pPr>
        <w:spacing w:after="0"/>
        <w:ind w:left="0"/>
        <w:jc w:val="both"/>
      </w:pPr>
      <w:r>
        <w:rPr>
          <w:rFonts w:ascii="Times New Roman"/>
          <w:b w:val="false"/>
          <w:i w:val="false"/>
          <w:color w:val="000000"/>
          <w:sz w:val="28"/>
        </w:rPr>
        <w:t>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bookmarkEnd w:id="522"/>
    <w:bookmarkStart w:name="z574" w:id="523"/>
    <w:p>
      <w:pPr>
        <w:spacing w:after="0"/>
        <w:ind w:left="0"/>
        <w:jc w:val="both"/>
      </w:pPr>
      <w:r>
        <w:rPr>
          <w:rFonts w:ascii="Times New Roman"/>
          <w:b w:val="false"/>
          <w:i w:val="false"/>
          <w:color w:val="000000"/>
          <w:sz w:val="28"/>
        </w:rPr>
        <w:t xml:space="preserve">
      Аудандық (қалалық) жұмыспен қамту және әлеуметтік бағдарламалар бөлімінің басшысы____________________________________ </w:t>
      </w:r>
    </w:p>
    <w:bookmarkEnd w:id="523"/>
    <w:bookmarkStart w:name="z575" w:id="524"/>
    <w:p>
      <w:pPr>
        <w:spacing w:after="0"/>
        <w:ind w:left="0"/>
        <w:jc w:val="both"/>
      </w:pPr>
      <w:r>
        <w:rPr>
          <w:rFonts w:ascii="Times New Roman"/>
          <w:b w:val="false"/>
          <w:i w:val="false"/>
          <w:color w:val="000000"/>
          <w:sz w:val="28"/>
        </w:rPr>
        <w:t>
       (Тегі, аты, әкесінің аты (бар болса) (қолы)</w:t>
      </w:r>
    </w:p>
    <w:bookmarkEnd w:id="524"/>
    <w:bookmarkStart w:name="z576" w:id="525"/>
    <w:p>
      <w:pPr>
        <w:spacing w:after="0"/>
        <w:ind w:left="0"/>
        <w:jc w:val="both"/>
      </w:pPr>
      <w:r>
        <w:rPr>
          <w:rFonts w:ascii="Times New Roman"/>
          <w:b w:val="false"/>
          <w:i w:val="false"/>
          <w:color w:val="000000"/>
          <w:sz w:val="28"/>
        </w:rPr>
        <w:t>
      Шартты ақшалай көмек тағайындау жөніндегі маман</w:t>
      </w:r>
    </w:p>
    <w:bookmarkEnd w:id="525"/>
    <w:bookmarkStart w:name="z577" w:id="526"/>
    <w:p>
      <w:pPr>
        <w:spacing w:after="0"/>
        <w:ind w:left="0"/>
        <w:jc w:val="both"/>
      </w:pPr>
      <w:r>
        <w:rPr>
          <w:rFonts w:ascii="Times New Roman"/>
          <w:b w:val="false"/>
          <w:i w:val="false"/>
          <w:color w:val="000000"/>
          <w:sz w:val="28"/>
        </w:rPr>
        <w:t>
      _____________________________________ _______________</w:t>
      </w:r>
    </w:p>
    <w:bookmarkEnd w:id="526"/>
    <w:bookmarkStart w:name="z578" w:id="527"/>
    <w:p>
      <w:pPr>
        <w:spacing w:after="0"/>
        <w:ind w:left="0"/>
        <w:jc w:val="both"/>
      </w:pPr>
      <w:r>
        <w:rPr>
          <w:rFonts w:ascii="Times New Roman"/>
          <w:b w:val="false"/>
          <w:i w:val="false"/>
          <w:color w:val="000000"/>
          <w:sz w:val="28"/>
        </w:rPr>
        <w:t>
      (Тегі, аты, әкесінің аты (бар болса) (қолы)</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14-қосымша</w:t>
            </w:r>
          </w:p>
        </w:tc>
      </w:tr>
    </w:tbl>
    <w:bookmarkStart w:name="z580" w:id="528"/>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29"/>
          <w:p>
            <w:pPr>
              <w:spacing w:after="20"/>
              <w:ind w:left="20"/>
              <w:jc w:val="both"/>
            </w:pPr>
            <w:r>
              <w:rPr>
                <w:rFonts w:ascii="Times New Roman"/>
                <w:b w:val="false"/>
                <w:i w:val="false"/>
                <w:color w:val="000000"/>
                <w:sz w:val="20"/>
              </w:rPr>
              <w:t>
Р/с №</w:t>
            </w:r>
          </w:p>
          <w:bookmarkEnd w:id="529"/>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530"/>
    <w:p>
      <w:pPr>
        <w:spacing w:after="0"/>
        <w:ind w:left="0"/>
        <w:jc w:val="both"/>
      </w:pPr>
      <w:r>
        <w:rPr>
          <w:rFonts w:ascii="Times New Roman"/>
          <w:b w:val="false"/>
          <w:i w:val="false"/>
          <w:color w:val="000000"/>
          <w:sz w:val="28"/>
        </w:rPr>
        <w:t xml:space="preserve">
       </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15-қосымша</w:t>
            </w:r>
          </w:p>
        </w:tc>
      </w:tr>
    </w:tbl>
    <w:bookmarkStart w:name="z588" w:id="531"/>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w:t>
      </w:r>
    </w:p>
    <w:bookmarkEnd w:id="531"/>
    <w:bookmarkStart w:name="z589" w:id="532"/>
    <w:p>
      <w:pPr>
        <w:spacing w:after="0"/>
        <w:ind w:left="0"/>
        <w:jc w:val="both"/>
      </w:pPr>
      <w:r>
        <w:rPr>
          <w:rFonts w:ascii="Times New Roman"/>
          <w:b w:val="false"/>
          <w:i w:val="false"/>
          <w:color w:val="000000"/>
          <w:sz w:val="28"/>
        </w:rPr>
        <w:t>
      20__ жылғы "___" ___________</w:t>
      </w:r>
    </w:p>
    <w:bookmarkEnd w:id="532"/>
    <w:bookmarkStart w:name="z590" w:id="533"/>
    <w:p>
      <w:pPr>
        <w:spacing w:after="0"/>
        <w:ind w:left="0"/>
        <w:jc w:val="both"/>
      </w:pPr>
      <w:r>
        <w:rPr>
          <w:rFonts w:ascii="Times New Roman"/>
          <w:b w:val="false"/>
          <w:i w:val="false"/>
          <w:color w:val="000000"/>
          <w:sz w:val="28"/>
        </w:rPr>
        <w:t>
      № __________ шешімі</w:t>
      </w:r>
    </w:p>
    <w:bookmarkEnd w:id="533"/>
    <w:bookmarkStart w:name="z591" w:id="534"/>
    <w:p>
      <w:pPr>
        <w:spacing w:after="0"/>
        <w:ind w:left="0"/>
        <w:jc w:val="both"/>
      </w:pPr>
      <w:r>
        <w:rPr>
          <w:rFonts w:ascii="Times New Roman"/>
          <w:b w:val="false"/>
          <w:i w:val="false"/>
          <w:color w:val="000000"/>
          <w:sz w:val="28"/>
        </w:rPr>
        <w:t>
      Iс № __________</w:t>
      </w:r>
    </w:p>
    <w:bookmarkEnd w:id="534"/>
    <w:bookmarkStart w:name="z592" w:id="535"/>
    <w:p>
      <w:pPr>
        <w:spacing w:after="0"/>
        <w:ind w:left="0"/>
        <w:jc w:val="both"/>
      </w:pPr>
      <w:r>
        <w:rPr>
          <w:rFonts w:ascii="Times New Roman"/>
          <w:b w:val="false"/>
          <w:i w:val="false"/>
          <w:color w:val="000000"/>
          <w:sz w:val="28"/>
        </w:rPr>
        <w:t>
      Өтініш берушінің тегі, аты, әкесінің аты (бар болса) ________________</w:t>
      </w:r>
    </w:p>
    <w:bookmarkEnd w:id="535"/>
    <w:bookmarkStart w:name="z593" w:id="536"/>
    <w:p>
      <w:pPr>
        <w:spacing w:after="0"/>
        <w:ind w:left="0"/>
        <w:jc w:val="both"/>
      </w:pPr>
      <w:r>
        <w:rPr>
          <w:rFonts w:ascii="Times New Roman"/>
          <w:b w:val="false"/>
          <w:i w:val="false"/>
          <w:color w:val="000000"/>
          <w:sz w:val="28"/>
        </w:rPr>
        <w:t>
      Туған күнi 19__ жылғы "___" __________________</w:t>
      </w:r>
    </w:p>
    <w:bookmarkEnd w:id="536"/>
    <w:bookmarkStart w:name="z594" w:id="537"/>
    <w:p>
      <w:pPr>
        <w:spacing w:after="0"/>
        <w:ind w:left="0"/>
        <w:jc w:val="both"/>
      </w:pPr>
      <w:r>
        <w:rPr>
          <w:rFonts w:ascii="Times New Roman"/>
          <w:b w:val="false"/>
          <w:i w:val="false"/>
          <w:color w:val="000000"/>
          <w:sz w:val="28"/>
        </w:rPr>
        <w:t>
      Төлем 20__ жылғы "___" ____________ бастап</w:t>
      </w:r>
    </w:p>
    <w:bookmarkEnd w:id="537"/>
    <w:bookmarkStart w:name="z595" w:id="538"/>
    <w:p>
      <w:pPr>
        <w:spacing w:after="0"/>
        <w:ind w:left="0"/>
        <w:jc w:val="both"/>
      </w:pPr>
      <w:r>
        <w:rPr>
          <w:rFonts w:ascii="Times New Roman"/>
          <w:b w:val="false"/>
          <w:i w:val="false"/>
          <w:color w:val="000000"/>
          <w:sz w:val="28"/>
        </w:rPr>
        <w:t>
      _____________________________________________________________________</w:t>
      </w:r>
    </w:p>
    <w:bookmarkEnd w:id="538"/>
    <w:bookmarkStart w:name="z596" w:id="539"/>
    <w:p>
      <w:pPr>
        <w:spacing w:after="0"/>
        <w:ind w:left="0"/>
        <w:jc w:val="both"/>
      </w:pPr>
      <w:r>
        <w:rPr>
          <w:rFonts w:ascii="Times New Roman"/>
          <w:b w:val="false"/>
          <w:i w:val="false"/>
          <w:color w:val="000000"/>
          <w:sz w:val="28"/>
        </w:rPr>
        <w:t>
       (себебiн көрсету)</w:t>
      </w:r>
    </w:p>
    <w:bookmarkEnd w:id="539"/>
    <w:bookmarkStart w:name="z597" w:id="540"/>
    <w:p>
      <w:pPr>
        <w:spacing w:after="0"/>
        <w:ind w:left="0"/>
        <w:jc w:val="both"/>
      </w:pPr>
      <w:r>
        <w:rPr>
          <w:rFonts w:ascii="Times New Roman"/>
          <w:b w:val="false"/>
          <w:i w:val="false"/>
          <w:color w:val="000000"/>
          <w:sz w:val="28"/>
        </w:rPr>
        <w:t>
      _____________________________________________________________________</w:t>
      </w:r>
    </w:p>
    <w:bookmarkEnd w:id="540"/>
    <w:bookmarkStart w:name="z598" w:id="541"/>
    <w:p>
      <w:pPr>
        <w:spacing w:after="0"/>
        <w:ind w:left="0"/>
        <w:jc w:val="both"/>
      </w:pPr>
      <w:r>
        <w:rPr>
          <w:rFonts w:ascii="Times New Roman"/>
          <w:b w:val="false"/>
          <w:i w:val="false"/>
          <w:color w:val="000000"/>
          <w:sz w:val="28"/>
        </w:rPr>
        <w:t>
      себебi бойынша тоқтатыла тұрсын.</w:t>
      </w:r>
    </w:p>
    <w:bookmarkEnd w:id="541"/>
    <w:bookmarkStart w:name="z599" w:id="542"/>
    <w:p>
      <w:pPr>
        <w:spacing w:after="0"/>
        <w:ind w:left="0"/>
        <w:jc w:val="both"/>
      </w:pPr>
      <w:r>
        <w:rPr>
          <w:rFonts w:ascii="Times New Roman"/>
          <w:b w:val="false"/>
          <w:i w:val="false"/>
          <w:color w:val="000000"/>
          <w:sz w:val="28"/>
        </w:rPr>
        <w:t>
      Негiздеме</w:t>
      </w:r>
    </w:p>
    <w:bookmarkEnd w:id="542"/>
    <w:bookmarkStart w:name="z600" w:id="543"/>
    <w:p>
      <w:pPr>
        <w:spacing w:after="0"/>
        <w:ind w:left="0"/>
        <w:jc w:val="both"/>
      </w:pPr>
      <w:r>
        <w:rPr>
          <w:rFonts w:ascii="Times New Roman"/>
          <w:b w:val="false"/>
          <w:i w:val="false"/>
          <w:color w:val="000000"/>
          <w:sz w:val="28"/>
        </w:rPr>
        <w:t>
      _____________________________________________________________________</w:t>
      </w:r>
    </w:p>
    <w:bookmarkEnd w:id="543"/>
    <w:bookmarkStart w:name="z601" w:id="544"/>
    <w:p>
      <w:pPr>
        <w:spacing w:after="0"/>
        <w:ind w:left="0"/>
        <w:jc w:val="both"/>
      </w:pPr>
      <w:r>
        <w:rPr>
          <w:rFonts w:ascii="Times New Roman"/>
          <w:b w:val="false"/>
          <w:i w:val="false"/>
          <w:color w:val="000000"/>
          <w:sz w:val="28"/>
        </w:rPr>
        <w:t>
      Аудандық (қалалық) жұмыспен қамту және әлеуметтік бөлімі бөлімінің басшысы</w:t>
      </w:r>
    </w:p>
    <w:bookmarkEnd w:id="544"/>
    <w:bookmarkStart w:name="z602" w:id="545"/>
    <w:p>
      <w:pPr>
        <w:spacing w:after="0"/>
        <w:ind w:left="0"/>
        <w:jc w:val="both"/>
      </w:pPr>
      <w:r>
        <w:rPr>
          <w:rFonts w:ascii="Times New Roman"/>
          <w:b w:val="false"/>
          <w:i w:val="false"/>
          <w:color w:val="000000"/>
          <w:sz w:val="28"/>
        </w:rPr>
        <w:t>
      ________________________________________ ____________</w:t>
      </w:r>
    </w:p>
    <w:bookmarkEnd w:id="545"/>
    <w:bookmarkStart w:name="z603" w:id="546"/>
    <w:p>
      <w:pPr>
        <w:spacing w:after="0"/>
        <w:ind w:left="0"/>
        <w:jc w:val="both"/>
      </w:pPr>
      <w:r>
        <w:rPr>
          <w:rFonts w:ascii="Times New Roman"/>
          <w:b w:val="false"/>
          <w:i w:val="false"/>
          <w:color w:val="000000"/>
          <w:sz w:val="28"/>
        </w:rPr>
        <w:t>
       (Тегі, аты, әкесінің аты (бар болса) (қолы)</w:t>
      </w:r>
    </w:p>
    <w:bookmarkEnd w:id="546"/>
    <w:bookmarkStart w:name="z604" w:id="547"/>
    <w:p>
      <w:pPr>
        <w:spacing w:after="0"/>
        <w:ind w:left="0"/>
        <w:jc w:val="both"/>
      </w:pPr>
      <w:r>
        <w:rPr>
          <w:rFonts w:ascii="Times New Roman"/>
          <w:b w:val="false"/>
          <w:i w:val="false"/>
          <w:color w:val="000000"/>
          <w:sz w:val="28"/>
        </w:rPr>
        <w:t>
      Шартты ақшалай көмек тағайындау жөніндегі маман</w:t>
      </w:r>
    </w:p>
    <w:bookmarkEnd w:id="547"/>
    <w:bookmarkStart w:name="z605" w:id="548"/>
    <w:p>
      <w:pPr>
        <w:spacing w:after="0"/>
        <w:ind w:left="0"/>
        <w:jc w:val="both"/>
      </w:pPr>
      <w:r>
        <w:rPr>
          <w:rFonts w:ascii="Times New Roman"/>
          <w:b w:val="false"/>
          <w:i w:val="false"/>
          <w:color w:val="000000"/>
          <w:sz w:val="28"/>
        </w:rPr>
        <w:t>
      ________________________________________ _____________</w:t>
      </w:r>
    </w:p>
    <w:bookmarkEnd w:id="548"/>
    <w:bookmarkStart w:name="z606" w:id="549"/>
    <w:p>
      <w:pPr>
        <w:spacing w:after="0"/>
        <w:ind w:left="0"/>
        <w:jc w:val="both"/>
      </w:pPr>
      <w:r>
        <w:rPr>
          <w:rFonts w:ascii="Times New Roman"/>
          <w:b w:val="false"/>
          <w:i w:val="false"/>
          <w:color w:val="000000"/>
          <w:sz w:val="28"/>
        </w:rPr>
        <w:t>
       (Тегі, аты, әкесінің аты (бар болса) (қолы)</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16-қосымша</w:t>
            </w:r>
          </w:p>
        </w:tc>
      </w:tr>
    </w:tbl>
    <w:bookmarkStart w:name="z608" w:id="550"/>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bookmarkEnd w:id="550"/>
    <w:bookmarkStart w:name="z609" w:id="551"/>
    <w:p>
      <w:pPr>
        <w:spacing w:after="0"/>
        <w:ind w:left="0"/>
        <w:jc w:val="both"/>
      </w:pPr>
      <w:r>
        <w:rPr>
          <w:rFonts w:ascii="Times New Roman"/>
          <w:b w:val="false"/>
          <w:i w:val="false"/>
          <w:color w:val="000000"/>
          <w:sz w:val="28"/>
        </w:rPr>
        <w:t>
      20__ ж. "___" _______</w:t>
      </w:r>
    </w:p>
    <w:bookmarkEnd w:id="551"/>
    <w:bookmarkStart w:name="z610" w:id="552"/>
    <w:p>
      <w:pPr>
        <w:spacing w:after="0"/>
        <w:ind w:left="0"/>
        <w:jc w:val="both"/>
      </w:pPr>
      <w:r>
        <w:rPr>
          <w:rFonts w:ascii="Times New Roman"/>
          <w:b w:val="false"/>
          <w:i w:val="false"/>
          <w:color w:val="000000"/>
          <w:sz w:val="28"/>
        </w:rPr>
        <w:t>
      _____________________</w:t>
      </w:r>
    </w:p>
    <w:bookmarkEnd w:id="552"/>
    <w:bookmarkStart w:name="z611" w:id="553"/>
    <w:p>
      <w:pPr>
        <w:spacing w:after="0"/>
        <w:ind w:left="0"/>
        <w:jc w:val="both"/>
      </w:pPr>
      <w:r>
        <w:rPr>
          <w:rFonts w:ascii="Times New Roman"/>
          <w:b w:val="false"/>
          <w:i w:val="false"/>
          <w:color w:val="000000"/>
          <w:sz w:val="28"/>
        </w:rPr>
        <w:t>
      (елді мекен)</w:t>
      </w:r>
    </w:p>
    <w:bookmarkEnd w:id="553"/>
    <w:bookmarkStart w:name="z612" w:id="554"/>
    <w:p>
      <w:pPr>
        <w:spacing w:after="0"/>
        <w:ind w:left="0"/>
        <w:jc w:val="both"/>
      </w:pPr>
      <w:r>
        <w:rPr>
          <w:rFonts w:ascii="Times New Roman"/>
          <w:b w:val="false"/>
          <w:i w:val="false"/>
          <w:color w:val="000000"/>
          <w:sz w:val="28"/>
        </w:rPr>
        <w:t>
      1. Өтініш берушінің Т.А.Ә. ____________________________________</w:t>
      </w:r>
    </w:p>
    <w:bookmarkEnd w:id="554"/>
    <w:bookmarkStart w:name="z613" w:id="555"/>
    <w:p>
      <w:pPr>
        <w:spacing w:after="0"/>
        <w:ind w:left="0"/>
        <w:jc w:val="both"/>
      </w:pPr>
      <w:r>
        <w:rPr>
          <w:rFonts w:ascii="Times New Roman"/>
          <w:b w:val="false"/>
          <w:i w:val="false"/>
          <w:color w:val="000000"/>
          <w:sz w:val="28"/>
        </w:rPr>
        <w:t>
      2. Тұратын мекенжайы __________________________________________</w:t>
      </w:r>
    </w:p>
    <w:bookmarkEnd w:id="555"/>
    <w:bookmarkStart w:name="z614" w:id="556"/>
    <w:p>
      <w:pPr>
        <w:spacing w:after="0"/>
        <w:ind w:left="0"/>
        <w:jc w:val="both"/>
      </w:pPr>
      <w:r>
        <w:rPr>
          <w:rFonts w:ascii="Times New Roman"/>
          <w:b w:val="false"/>
          <w:i w:val="false"/>
          <w:color w:val="000000"/>
          <w:sz w:val="28"/>
        </w:rPr>
        <w:t>
      _____________________________________________________________________</w:t>
      </w:r>
    </w:p>
    <w:bookmarkEnd w:id="556"/>
    <w:bookmarkStart w:name="z615" w:id="557"/>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w:t>
      </w:r>
    </w:p>
    <w:bookmarkEnd w:id="557"/>
    <w:bookmarkStart w:name="z616" w:id="558"/>
    <w:p>
      <w:pPr>
        <w:spacing w:after="0"/>
        <w:ind w:left="0"/>
        <w:jc w:val="both"/>
      </w:pPr>
      <w:r>
        <w:rPr>
          <w:rFonts w:ascii="Times New Roman"/>
          <w:b w:val="false"/>
          <w:i w:val="false"/>
          <w:color w:val="000000"/>
          <w:sz w:val="28"/>
        </w:rPr>
        <w:t>
      _____________________________________________________________________</w:t>
      </w:r>
    </w:p>
    <w:bookmarkEnd w:id="558"/>
    <w:bookmarkStart w:name="z617" w:id="559"/>
    <w:p>
      <w:pPr>
        <w:spacing w:after="0"/>
        <w:ind w:left="0"/>
        <w:jc w:val="both"/>
      </w:pPr>
      <w:r>
        <w:rPr>
          <w:rFonts w:ascii="Times New Roman"/>
          <w:b w:val="false"/>
          <w:i w:val="false"/>
          <w:color w:val="000000"/>
          <w:sz w:val="28"/>
        </w:rPr>
        <w:t>
      _____________________________________________________________________</w:t>
      </w:r>
    </w:p>
    <w:bookmarkEnd w:id="559"/>
    <w:bookmarkStart w:name="z618" w:id="560"/>
    <w:p>
      <w:pPr>
        <w:spacing w:after="0"/>
        <w:ind w:left="0"/>
        <w:jc w:val="both"/>
      </w:pPr>
      <w:r>
        <w:rPr>
          <w:rFonts w:ascii="Times New Roman"/>
          <w:b w:val="false"/>
          <w:i w:val="false"/>
          <w:color w:val="000000"/>
          <w:sz w:val="28"/>
        </w:rPr>
        <w:t>
      4. Отбасы құрамы (отбасында нақты тұратындар есептеледі) ______ адам, оның ішінде:</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062"/>
        <w:gridCol w:w="600"/>
        <w:gridCol w:w="1062"/>
        <w:gridCol w:w="2139"/>
        <w:gridCol w:w="831"/>
        <w:gridCol w:w="5147"/>
        <w:gridCol w:w="83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6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561"/>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5" w:id="562"/>
    <w:p>
      <w:pPr>
        <w:spacing w:after="0"/>
        <w:ind w:left="0"/>
        <w:jc w:val="both"/>
      </w:pPr>
      <w:r>
        <w:rPr>
          <w:rFonts w:ascii="Times New Roman"/>
          <w:b w:val="false"/>
          <w:i w:val="false"/>
          <w:color w:val="000000"/>
          <w:sz w:val="28"/>
        </w:rPr>
        <w:t>
      Еңбекке жарамды барлығы _________________________________ адам</w:t>
      </w:r>
    </w:p>
    <w:bookmarkEnd w:id="562"/>
    <w:bookmarkStart w:name="z626" w:id="563"/>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w:t>
      </w:r>
    </w:p>
    <w:bookmarkEnd w:id="563"/>
    <w:bookmarkStart w:name="z627" w:id="564"/>
    <w:p>
      <w:pPr>
        <w:spacing w:after="0"/>
        <w:ind w:left="0"/>
        <w:jc w:val="both"/>
      </w:pPr>
      <w:r>
        <w:rPr>
          <w:rFonts w:ascii="Times New Roman"/>
          <w:b w:val="false"/>
          <w:i w:val="false"/>
          <w:color w:val="000000"/>
          <w:sz w:val="28"/>
        </w:rPr>
        <w:t>
      Балалардың саны: ______________________________________________</w:t>
      </w:r>
    </w:p>
    <w:bookmarkEnd w:id="564"/>
    <w:bookmarkStart w:name="z628" w:id="565"/>
    <w:p>
      <w:pPr>
        <w:spacing w:after="0"/>
        <w:ind w:left="0"/>
        <w:jc w:val="both"/>
      </w:pPr>
      <w:r>
        <w:rPr>
          <w:rFonts w:ascii="Times New Roman"/>
          <w:b w:val="false"/>
          <w:i w:val="false"/>
          <w:color w:val="000000"/>
          <w:sz w:val="28"/>
        </w:rPr>
        <w:t>
      жоғары және орта оқу орындарында ақылы негізде оқитындар ______ адам, оқу құны жылына ______ теңге.</w:t>
      </w:r>
    </w:p>
    <w:bookmarkEnd w:id="565"/>
    <w:bookmarkStart w:name="z629" w:id="566"/>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_____________________________________________________________________</w:t>
      </w:r>
    </w:p>
    <w:bookmarkEnd w:id="566"/>
    <w:bookmarkStart w:name="z630" w:id="567"/>
    <w:p>
      <w:pPr>
        <w:spacing w:after="0"/>
        <w:ind w:left="0"/>
        <w:jc w:val="both"/>
      </w:pPr>
      <w:r>
        <w:rPr>
          <w:rFonts w:ascii="Times New Roman"/>
          <w:b w:val="false"/>
          <w:i w:val="false"/>
          <w:color w:val="000000"/>
          <w:sz w:val="28"/>
        </w:rPr>
        <w:t>
      _____________________________________________________________________</w:t>
      </w:r>
    </w:p>
    <w:bookmarkEnd w:id="567"/>
    <w:bookmarkStart w:name="z631" w:id="568"/>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bookmarkEnd w:id="568"/>
    <w:bookmarkStart w:name="z632" w:id="569"/>
    <w:p>
      <w:pPr>
        <w:spacing w:after="0"/>
        <w:ind w:left="0"/>
        <w:jc w:val="both"/>
      </w:pPr>
      <w:r>
        <w:rPr>
          <w:rFonts w:ascii="Times New Roman"/>
          <w:b w:val="false"/>
          <w:i w:val="false"/>
          <w:color w:val="000000"/>
          <w:sz w:val="28"/>
        </w:rPr>
        <w:t>
      _____________________________________________________________________</w:t>
      </w:r>
    </w:p>
    <w:bookmarkEnd w:id="569"/>
    <w:bookmarkStart w:name="z633" w:id="570"/>
    <w:p>
      <w:pPr>
        <w:spacing w:after="0"/>
        <w:ind w:left="0"/>
        <w:jc w:val="both"/>
      </w:pPr>
      <w:r>
        <w:rPr>
          <w:rFonts w:ascii="Times New Roman"/>
          <w:b w:val="false"/>
          <w:i w:val="false"/>
          <w:color w:val="000000"/>
          <w:sz w:val="28"/>
        </w:rPr>
        <w:t>
      Тұрғын үйді ұстауға арналған шығыстар:</w:t>
      </w:r>
    </w:p>
    <w:bookmarkEnd w:id="570"/>
    <w:bookmarkStart w:name="z634" w:id="571"/>
    <w:p>
      <w:pPr>
        <w:spacing w:after="0"/>
        <w:ind w:left="0"/>
        <w:jc w:val="both"/>
      </w:pPr>
      <w:r>
        <w:rPr>
          <w:rFonts w:ascii="Times New Roman"/>
          <w:b w:val="false"/>
          <w:i w:val="false"/>
          <w:color w:val="000000"/>
          <w:sz w:val="28"/>
        </w:rPr>
        <w:t>
      _____________________________________________________________________</w:t>
      </w:r>
    </w:p>
    <w:bookmarkEnd w:id="571"/>
    <w:bookmarkStart w:name="z635" w:id="572"/>
    <w:p>
      <w:pPr>
        <w:spacing w:after="0"/>
        <w:ind w:left="0"/>
        <w:jc w:val="both"/>
      </w:pPr>
      <w:r>
        <w:rPr>
          <w:rFonts w:ascii="Times New Roman"/>
          <w:b w:val="false"/>
          <w:i w:val="false"/>
          <w:color w:val="000000"/>
          <w:sz w:val="28"/>
        </w:rPr>
        <w:t>
      _____________________________________________________________________</w:t>
      </w:r>
    </w:p>
    <w:bookmarkEnd w:id="572"/>
    <w:bookmarkStart w:name="z636" w:id="573"/>
    <w:p>
      <w:pPr>
        <w:spacing w:after="0"/>
        <w:ind w:left="0"/>
        <w:jc w:val="both"/>
      </w:pPr>
      <w:r>
        <w:rPr>
          <w:rFonts w:ascii="Times New Roman"/>
          <w:b w:val="false"/>
          <w:i w:val="false"/>
          <w:color w:val="000000"/>
          <w:sz w:val="28"/>
        </w:rPr>
        <w:t>
      _____________________________________________________________________</w:t>
      </w:r>
    </w:p>
    <w:bookmarkEnd w:id="573"/>
    <w:bookmarkStart w:name="z637" w:id="574"/>
    <w:p>
      <w:pPr>
        <w:spacing w:after="0"/>
        <w:ind w:left="0"/>
        <w:jc w:val="both"/>
      </w:pPr>
      <w:r>
        <w:rPr>
          <w:rFonts w:ascii="Times New Roman"/>
          <w:b w:val="false"/>
          <w:i w:val="false"/>
          <w:color w:val="000000"/>
          <w:sz w:val="28"/>
        </w:rPr>
        <w:t>
       Отбасының табысы:</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591"/>
        <w:gridCol w:w="1333"/>
        <w:gridCol w:w="5580"/>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7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575"/>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6" w:id="576"/>
    <w:p>
      <w:pPr>
        <w:spacing w:after="0"/>
        <w:ind w:left="0"/>
        <w:jc w:val="both"/>
      </w:pPr>
      <w:r>
        <w:rPr>
          <w:rFonts w:ascii="Times New Roman"/>
          <w:b w:val="false"/>
          <w:i w:val="false"/>
          <w:color w:val="000000"/>
          <w:sz w:val="28"/>
        </w:rPr>
        <w:t>
       6. Мыналардың:</w:t>
      </w:r>
    </w:p>
    <w:bookmarkEnd w:id="576"/>
    <w:bookmarkStart w:name="z647" w:id="577"/>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_____________________________________________________________________</w:t>
      </w:r>
    </w:p>
    <w:bookmarkEnd w:id="577"/>
    <w:bookmarkStart w:name="z648" w:id="578"/>
    <w:p>
      <w:pPr>
        <w:spacing w:after="0"/>
        <w:ind w:left="0"/>
        <w:jc w:val="both"/>
      </w:pPr>
      <w:r>
        <w:rPr>
          <w:rFonts w:ascii="Times New Roman"/>
          <w:b w:val="false"/>
          <w:i w:val="false"/>
          <w:color w:val="000000"/>
          <w:sz w:val="28"/>
        </w:rPr>
        <w:t>
      ________________________________________ қазіргі уақытта өздері тұрып жатқаннан бөлек өзге де тұрғын үйдің болуы (оны пайдаланғаннан түскен</w:t>
      </w:r>
    </w:p>
    <w:bookmarkEnd w:id="578"/>
    <w:bookmarkStart w:name="z649" w:id="579"/>
    <w:p>
      <w:pPr>
        <w:spacing w:after="0"/>
        <w:ind w:left="0"/>
        <w:jc w:val="both"/>
      </w:pPr>
      <w:r>
        <w:rPr>
          <w:rFonts w:ascii="Times New Roman"/>
          <w:b w:val="false"/>
          <w:i w:val="false"/>
          <w:color w:val="000000"/>
          <w:sz w:val="28"/>
        </w:rPr>
        <w:t>
      мәлімделген табыс) __________________________________________________</w:t>
      </w:r>
    </w:p>
    <w:bookmarkEnd w:id="579"/>
    <w:bookmarkStart w:name="z650" w:id="580"/>
    <w:p>
      <w:pPr>
        <w:spacing w:after="0"/>
        <w:ind w:left="0"/>
        <w:jc w:val="both"/>
      </w:pPr>
      <w:r>
        <w:rPr>
          <w:rFonts w:ascii="Times New Roman"/>
          <w:b w:val="false"/>
          <w:i w:val="false"/>
          <w:color w:val="000000"/>
          <w:sz w:val="28"/>
        </w:rPr>
        <w:t>
      ___________________________________________________________________</w:t>
      </w:r>
    </w:p>
    <w:bookmarkEnd w:id="580"/>
    <w:bookmarkStart w:name="z651" w:id="581"/>
    <w:p>
      <w:pPr>
        <w:spacing w:after="0"/>
        <w:ind w:left="0"/>
        <w:jc w:val="both"/>
      </w:pPr>
      <w:r>
        <w:rPr>
          <w:rFonts w:ascii="Times New Roman"/>
          <w:b w:val="false"/>
          <w:i w:val="false"/>
          <w:color w:val="000000"/>
          <w:sz w:val="28"/>
        </w:rPr>
        <w:t>
      ___________________________________________________________________</w:t>
      </w:r>
    </w:p>
    <w:bookmarkEnd w:id="581"/>
    <w:bookmarkStart w:name="z652" w:id="582"/>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582"/>
    <w:bookmarkStart w:name="z653" w:id="583"/>
    <w:p>
      <w:pPr>
        <w:spacing w:after="0"/>
        <w:ind w:left="0"/>
        <w:jc w:val="both"/>
      </w:pPr>
      <w:r>
        <w:rPr>
          <w:rFonts w:ascii="Times New Roman"/>
          <w:b w:val="false"/>
          <w:i w:val="false"/>
          <w:color w:val="000000"/>
          <w:sz w:val="28"/>
        </w:rPr>
        <w:t>
      _____________________________________________________________________</w:t>
      </w:r>
    </w:p>
    <w:bookmarkEnd w:id="583"/>
    <w:bookmarkStart w:name="z654" w:id="584"/>
    <w:p>
      <w:pPr>
        <w:spacing w:after="0"/>
        <w:ind w:left="0"/>
        <w:jc w:val="both"/>
      </w:pPr>
      <w:r>
        <w:rPr>
          <w:rFonts w:ascii="Times New Roman"/>
          <w:b w:val="false"/>
          <w:i w:val="false"/>
          <w:color w:val="000000"/>
          <w:sz w:val="28"/>
        </w:rPr>
        <w:t>
      _____________________________________________________________________</w:t>
      </w:r>
    </w:p>
    <w:bookmarkEnd w:id="584"/>
    <w:bookmarkStart w:name="z655" w:id="585"/>
    <w:p>
      <w:pPr>
        <w:spacing w:after="0"/>
        <w:ind w:left="0"/>
        <w:jc w:val="both"/>
      </w:pPr>
      <w:r>
        <w:rPr>
          <w:rFonts w:ascii="Times New Roman"/>
          <w:b w:val="false"/>
          <w:i w:val="false"/>
          <w:color w:val="000000"/>
          <w:sz w:val="28"/>
        </w:rPr>
        <w:t>
      _____________________________________________________________________</w:t>
      </w:r>
    </w:p>
    <w:bookmarkEnd w:id="585"/>
    <w:bookmarkStart w:name="z656" w:id="586"/>
    <w:p>
      <w:pPr>
        <w:spacing w:after="0"/>
        <w:ind w:left="0"/>
        <w:jc w:val="both"/>
      </w:pPr>
      <w:r>
        <w:rPr>
          <w:rFonts w:ascii="Times New Roman"/>
          <w:b w:val="false"/>
          <w:i w:val="false"/>
          <w:color w:val="000000"/>
          <w:sz w:val="28"/>
        </w:rPr>
        <w:t>
      _____________________________________________________________________</w:t>
      </w:r>
    </w:p>
    <w:bookmarkEnd w:id="586"/>
    <w:bookmarkStart w:name="z657" w:id="587"/>
    <w:p>
      <w:pPr>
        <w:spacing w:after="0"/>
        <w:ind w:left="0"/>
        <w:jc w:val="both"/>
      </w:pPr>
      <w:r>
        <w:rPr>
          <w:rFonts w:ascii="Times New Roman"/>
          <w:b w:val="false"/>
          <w:i w:val="false"/>
          <w:color w:val="000000"/>
          <w:sz w:val="28"/>
        </w:rPr>
        <w:t>
      _____________________________________________________________________</w:t>
      </w:r>
    </w:p>
    <w:bookmarkEnd w:id="587"/>
    <w:bookmarkStart w:name="z658" w:id="588"/>
    <w:p>
      <w:pPr>
        <w:spacing w:after="0"/>
        <w:ind w:left="0"/>
        <w:jc w:val="both"/>
      </w:pPr>
      <w:r>
        <w:rPr>
          <w:rFonts w:ascii="Times New Roman"/>
          <w:b w:val="false"/>
          <w:i w:val="false"/>
          <w:color w:val="000000"/>
          <w:sz w:val="28"/>
        </w:rPr>
        <w:t>
       8. Отбасының өзге де табыстары (нысаны, сомасы, көзі):</w:t>
      </w:r>
    </w:p>
    <w:bookmarkEnd w:id="588"/>
    <w:bookmarkStart w:name="z659" w:id="589"/>
    <w:p>
      <w:pPr>
        <w:spacing w:after="0"/>
        <w:ind w:left="0"/>
        <w:jc w:val="both"/>
      </w:pPr>
      <w:r>
        <w:rPr>
          <w:rFonts w:ascii="Times New Roman"/>
          <w:b w:val="false"/>
          <w:i w:val="false"/>
          <w:color w:val="000000"/>
          <w:sz w:val="28"/>
        </w:rPr>
        <w:t>
      _____________________________________________________________________</w:t>
      </w:r>
    </w:p>
    <w:bookmarkEnd w:id="589"/>
    <w:bookmarkStart w:name="z660" w:id="590"/>
    <w:p>
      <w:pPr>
        <w:spacing w:after="0"/>
        <w:ind w:left="0"/>
        <w:jc w:val="both"/>
      </w:pPr>
      <w:r>
        <w:rPr>
          <w:rFonts w:ascii="Times New Roman"/>
          <w:b w:val="false"/>
          <w:i w:val="false"/>
          <w:color w:val="000000"/>
          <w:sz w:val="28"/>
        </w:rPr>
        <w:t>
      _____________________________________________________________________</w:t>
      </w:r>
    </w:p>
    <w:bookmarkEnd w:id="590"/>
    <w:bookmarkStart w:name="z661" w:id="591"/>
    <w:p>
      <w:pPr>
        <w:spacing w:after="0"/>
        <w:ind w:left="0"/>
        <w:jc w:val="both"/>
      </w:pPr>
      <w:r>
        <w:rPr>
          <w:rFonts w:ascii="Times New Roman"/>
          <w:b w:val="false"/>
          <w:i w:val="false"/>
          <w:color w:val="000000"/>
          <w:sz w:val="28"/>
        </w:rPr>
        <w:t>
      _____________________________________________________________________</w:t>
      </w:r>
    </w:p>
    <w:bookmarkEnd w:id="591"/>
    <w:bookmarkStart w:name="z662" w:id="592"/>
    <w:p>
      <w:pPr>
        <w:spacing w:after="0"/>
        <w:ind w:left="0"/>
        <w:jc w:val="both"/>
      </w:pPr>
      <w:r>
        <w:rPr>
          <w:rFonts w:ascii="Times New Roman"/>
          <w:b w:val="false"/>
          <w:i w:val="false"/>
          <w:color w:val="000000"/>
          <w:sz w:val="28"/>
        </w:rPr>
        <w:t>
      _____________________________________________________________________</w:t>
      </w:r>
    </w:p>
    <w:bookmarkEnd w:id="592"/>
    <w:bookmarkStart w:name="z663" w:id="593"/>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w:t>
      </w:r>
    </w:p>
    <w:bookmarkEnd w:id="593"/>
    <w:bookmarkStart w:name="z664" w:id="594"/>
    <w:p>
      <w:pPr>
        <w:spacing w:after="0"/>
        <w:ind w:left="0"/>
        <w:jc w:val="both"/>
      </w:pP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_____________________________________________________________________</w:t>
      </w:r>
    </w:p>
    <w:bookmarkEnd w:id="594"/>
    <w:bookmarkStart w:name="z665" w:id="595"/>
    <w:p>
      <w:pPr>
        <w:spacing w:after="0"/>
        <w:ind w:left="0"/>
        <w:jc w:val="both"/>
      </w:pPr>
      <w:r>
        <w:rPr>
          <w:rFonts w:ascii="Times New Roman"/>
          <w:b w:val="false"/>
          <w:i w:val="false"/>
          <w:color w:val="000000"/>
          <w:sz w:val="28"/>
        </w:rPr>
        <w:t>
       Комиссия төрағасы:</w:t>
      </w:r>
    </w:p>
    <w:bookmarkEnd w:id="595"/>
    <w:bookmarkStart w:name="z666" w:id="596"/>
    <w:p>
      <w:pPr>
        <w:spacing w:after="0"/>
        <w:ind w:left="0"/>
        <w:jc w:val="both"/>
      </w:pPr>
      <w:r>
        <w:rPr>
          <w:rFonts w:ascii="Times New Roman"/>
          <w:b w:val="false"/>
          <w:i w:val="false"/>
          <w:color w:val="000000"/>
          <w:sz w:val="28"/>
        </w:rPr>
        <w:t>
       ________________________ ________________________</w:t>
      </w:r>
    </w:p>
    <w:bookmarkEnd w:id="596"/>
    <w:bookmarkStart w:name="z667" w:id="597"/>
    <w:p>
      <w:pPr>
        <w:spacing w:after="0"/>
        <w:ind w:left="0"/>
        <w:jc w:val="both"/>
      </w:pPr>
      <w:r>
        <w:rPr>
          <w:rFonts w:ascii="Times New Roman"/>
          <w:b w:val="false"/>
          <w:i w:val="false"/>
          <w:color w:val="000000"/>
          <w:sz w:val="28"/>
        </w:rPr>
        <w:t>
       Комиссия мүшелері:</w:t>
      </w:r>
    </w:p>
    <w:bookmarkEnd w:id="597"/>
    <w:bookmarkStart w:name="z668" w:id="598"/>
    <w:p>
      <w:pPr>
        <w:spacing w:after="0"/>
        <w:ind w:left="0"/>
        <w:jc w:val="both"/>
      </w:pPr>
      <w:r>
        <w:rPr>
          <w:rFonts w:ascii="Times New Roman"/>
          <w:b w:val="false"/>
          <w:i w:val="false"/>
          <w:color w:val="000000"/>
          <w:sz w:val="28"/>
        </w:rPr>
        <w:t>
       ________________________ ________________________</w:t>
      </w:r>
    </w:p>
    <w:bookmarkEnd w:id="598"/>
    <w:bookmarkStart w:name="z669" w:id="599"/>
    <w:p>
      <w:pPr>
        <w:spacing w:after="0"/>
        <w:ind w:left="0"/>
        <w:jc w:val="both"/>
      </w:pPr>
      <w:r>
        <w:rPr>
          <w:rFonts w:ascii="Times New Roman"/>
          <w:b w:val="false"/>
          <w:i w:val="false"/>
          <w:color w:val="000000"/>
          <w:sz w:val="28"/>
        </w:rPr>
        <w:t>
       ________________________ ________________________</w:t>
      </w:r>
    </w:p>
    <w:bookmarkEnd w:id="599"/>
    <w:bookmarkStart w:name="z670" w:id="600"/>
    <w:p>
      <w:pPr>
        <w:spacing w:after="0"/>
        <w:ind w:left="0"/>
        <w:jc w:val="both"/>
      </w:pPr>
      <w:r>
        <w:rPr>
          <w:rFonts w:ascii="Times New Roman"/>
          <w:b w:val="false"/>
          <w:i w:val="false"/>
          <w:color w:val="000000"/>
          <w:sz w:val="28"/>
        </w:rPr>
        <w:t>
       ________________________ ________________________</w:t>
      </w:r>
    </w:p>
    <w:bookmarkEnd w:id="600"/>
    <w:bookmarkStart w:name="z671" w:id="601"/>
    <w:p>
      <w:pPr>
        <w:spacing w:after="0"/>
        <w:ind w:left="0"/>
        <w:jc w:val="both"/>
      </w:pPr>
      <w:r>
        <w:rPr>
          <w:rFonts w:ascii="Times New Roman"/>
          <w:b w:val="false"/>
          <w:i w:val="false"/>
          <w:color w:val="000000"/>
          <w:sz w:val="28"/>
        </w:rPr>
        <w:t>
       ________________________ ________________________</w:t>
      </w:r>
    </w:p>
    <w:bookmarkEnd w:id="601"/>
    <w:bookmarkStart w:name="z672" w:id="602"/>
    <w:p>
      <w:pPr>
        <w:spacing w:after="0"/>
        <w:ind w:left="0"/>
        <w:jc w:val="both"/>
      </w:pPr>
      <w:r>
        <w:rPr>
          <w:rFonts w:ascii="Times New Roman"/>
          <w:b w:val="false"/>
          <w:i w:val="false"/>
          <w:color w:val="000000"/>
          <w:sz w:val="28"/>
        </w:rPr>
        <w:t>
       (қолдары) (Т.А.Ә.)</w:t>
      </w:r>
    </w:p>
    <w:bookmarkEnd w:id="602"/>
    <w:bookmarkStart w:name="z673" w:id="603"/>
    <w:p>
      <w:pPr>
        <w:spacing w:after="0"/>
        <w:ind w:left="0"/>
        <w:jc w:val="both"/>
      </w:pPr>
      <w:r>
        <w:rPr>
          <w:rFonts w:ascii="Times New Roman"/>
          <w:b w:val="false"/>
          <w:i w:val="false"/>
          <w:color w:val="000000"/>
          <w:sz w:val="28"/>
        </w:rPr>
        <w:t>
       Жасалған актімен таныстым: ____________________________________</w:t>
      </w:r>
    </w:p>
    <w:bookmarkEnd w:id="603"/>
    <w:bookmarkStart w:name="z674" w:id="604"/>
    <w:p>
      <w:pPr>
        <w:spacing w:after="0"/>
        <w:ind w:left="0"/>
        <w:jc w:val="both"/>
      </w:pPr>
      <w:r>
        <w:rPr>
          <w:rFonts w:ascii="Times New Roman"/>
          <w:b w:val="false"/>
          <w:i w:val="false"/>
          <w:color w:val="000000"/>
          <w:sz w:val="28"/>
        </w:rPr>
        <w:t>
       Өтініш берушінің Т.А.Ә. және қолы</w:t>
      </w:r>
    </w:p>
    <w:bookmarkEnd w:id="604"/>
    <w:bookmarkStart w:name="z675" w:id="605"/>
    <w:p>
      <w:pPr>
        <w:spacing w:after="0"/>
        <w:ind w:left="0"/>
        <w:jc w:val="both"/>
      </w:pP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w:t>
      </w:r>
    </w:p>
    <w:bookmarkEnd w:id="605"/>
    <w:bookmarkStart w:name="z676" w:id="606"/>
    <w:p>
      <w:pPr>
        <w:spacing w:after="0"/>
        <w:ind w:left="0"/>
        <w:jc w:val="both"/>
      </w:pPr>
      <w:r>
        <w:rPr>
          <w:rFonts w:ascii="Times New Roman"/>
          <w:b w:val="false"/>
          <w:i w:val="false"/>
          <w:color w:val="000000"/>
          <w:sz w:val="28"/>
        </w:rPr>
        <w:t>
      _____________________________________________________________________</w:t>
      </w:r>
    </w:p>
    <w:bookmarkEnd w:id="606"/>
    <w:bookmarkStart w:name="z677" w:id="607"/>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17-қосымша</w:t>
            </w:r>
          </w:p>
        </w:tc>
      </w:tr>
    </w:tbl>
    <w:bookmarkStart w:name="z679" w:id="608"/>
    <w:p>
      <w:pPr>
        <w:spacing w:after="0"/>
        <w:ind w:left="0"/>
        <w:jc w:val="left"/>
      </w:pPr>
      <w:r>
        <w:rPr>
          <w:rFonts w:ascii="Times New Roman"/>
          <w:b/>
          <w:i w:val="false"/>
          <w:color w:val="000000"/>
        </w:rPr>
        <w:t xml:space="preserve"> Учаскелік комиссияның № ______ қорытындысы</w:t>
      </w:r>
    </w:p>
    <w:bookmarkEnd w:id="608"/>
    <w:bookmarkStart w:name="z680" w:id="609"/>
    <w:p>
      <w:pPr>
        <w:spacing w:after="0"/>
        <w:ind w:left="0"/>
        <w:jc w:val="both"/>
      </w:pPr>
      <w:r>
        <w:rPr>
          <w:rFonts w:ascii="Times New Roman"/>
          <w:b w:val="false"/>
          <w:i w:val="false"/>
          <w:color w:val="000000"/>
          <w:sz w:val="28"/>
        </w:rPr>
        <w:t>
      20__ ж. ___ ______</w:t>
      </w:r>
    </w:p>
    <w:bookmarkEnd w:id="609"/>
    <w:bookmarkStart w:name="z681" w:id="610"/>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610"/>
    <w:bookmarkStart w:name="z682" w:id="611"/>
    <w:p>
      <w:pPr>
        <w:spacing w:after="0"/>
        <w:ind w:left="0"/>
        <w:jc w:val="both"/>
      </w:pPr>
      <w:r>
        <w:rPr>
          <w:rFonts w:ascii="Times New Roman"/>
          <w:b w:val="false"/>
          <w:i w:val="false"/>
          <w:color w:val="000000"/>
          <w:sz w:val="28"/>
        </w:rPr>
        <w:t>
      _____________________________________________________________________</w:t>
      </w:r>
    </w:p>
    <w:bookmarkEnd w:id="611"/>
    <w:bookmarkStart w:name="z683" w:id="612"/>
    <w:p>
      <w:pPr>
        <w:spacing w:after="0"/>
        <w:ind w:left="0"/>
        <w:jc w:val="both"/>
      </w:pPr>
      <w:r>
        <w:rPr>
          <w:rFonts w:ascii="Times New Roman"/>
          <w:b w:val="false"/>
          <w:i w:val="false"/>
          <w:color w:val="000000"/>
          <w:sz w:val="28"/>
        </w:rPr>
        <w:t>
       (өтініш берушінің тегі, аты, әкесінің аты)</w:t>
      </w:r>
    </w:p>
    <w:bookmarkEnd w:id="612"/>
    <w:bookmarkStart w:name="z684" w:id="613"/>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bookmarkEnd w:id="613"/>
    <w:bookmarkStart w:name="z685" w:id="614"/>
    <w:p>
      <w:pPr>
        <w:spacing w:after="0"/>
        <w:ind w:left="0"/>
        <w:jc w:val="both"/>
      </w:pPr>
      <w:r>
        <w:rPr>
          <w:rFonts w:ascii="Times New Roman"/>
          <w:b w:val="false"/>
          <w:i w:val="false"/>
          <w:color w:val="000000"/>
          <w:sz w:val="28"/>
        </w:rPr>
        <w:t>
      _____________________________________________________________________</w:t>
      </w:r>
    </w:p>
    <w:bookmarkEnd w:id="614"/>
    <w:bookmarkStart w:name="z686" w:id="615"/>
    <w:p>
      <w:pPr>
        <w:spacing w:after="0"/>
        <w:ind w:left="0"/>
        <w:jc w:val="both"/>
      </w:pPr>
      <w:r>
        <w:rPr>
          <w:rFonts w:ascii="Times New Roman"/>
          <w:b w:val="false"/>
          <w:i w:val="false"/>
          <w:color w:val="000000"/>
          <w:sz w:val="28"/>
        </w:rPr>
        <w:t>
       (қажеттілігі, қажеттіліктің жоқтығы)</w:t>
      </w:r>
    </w:p>
    <w:bookmarkEnd w:id="615"/>
    <w:bookmarkStart w:name="z687" w:id="616"/>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616"/>
    <w:bookmarkStart w:name="z688" w:id="617"/>
    <w:p>
      <w:pPr>
        <w:spacing w:after="0"/>
        <w:ind w:left="0"/>
        <w:jc w:val="both"/>
      </w:pPr>
      <w:r>
        <w:rPr>
          <w:rFonts w:ascii="Times New Roman"/>
          <w:b w:val="false"/>
          <w:i w:val="false"/>
          <w:color w:val="000000"/>
          <w:sz w:val="28"/>
        </w:rPr>
        <w:t>
       Комиссия төрағасы: __________________ _______________________</w:t>
      </w:r>
    </w:p>
    <w:bookmarkEnd w:id="617"/>
    <w:bookmarkStart w:name="z689" w:id="618"/>
    <w:p>
      <w:pPr>
        <w:spacing w:after="0"/>
        <w:ind w:left="0"/>
        <w:jc w:val="both"/>
      </w:pPr>
      <w:r>
        <w:rPr>
          <w:rFonts w:ascii="Times New Roman"/>
          <w:b w:val="false"/>
          <w:i w:val="false"/>
          <w:color w:val="000000"/>
          <w:sz w:val="28"/>
        </w:rPr>
        <w:t>
       Комиссия мүшелері: __________________ _______________________</w:t>
      </w:r>
    </w:p>
    <w:bookmarkEnd w:id="618"/>
    <w:bookmarkStart w:name="z690" w:id="619"/>
    <w:p>
      <w:pPr>
        <w:spacing w:after="0"/>
        <w:ind w:left="0"/>
        <w:jc w:val="both"/>
      </w:pPr>
      <w:r>
        <w:rPr>
          <w:rFonts w:ascii="Times New Roman"/>
          <w:b w:val="false"/>
          <w:i w:val="false"/>
          <w:color w:val="000000"/>
          <w:sz w:val="28"/>
        </w:rPr>
        <w:t>
       __________________ _______________________</w:t>
      </w:r>
    </w:p>
    <w:bookmarkEnd w:id="619"/>
    <w:bookmarkStart w:name="z691" w:id="620"/>
    <w:p>
      <w:pPr>
        <w:spacing w:after="0"/>
        <w:ind w:left="0"/>
        <w:jc w:val="both"/>
      </w:pPr>
      <w:r>
        <w:rPr>
          <w:rFonts w:ascii="Times New Roman"/>
          <w:b w:val="false"/>
          <w:i w:val="false"/>
          <w:color w:val="000000"/>
          <w:sz w:val="28"/>
        </w:rPr>
        <w:t>
       __________________ _______________________</w:t>
      </w:r>
    </w:p>
    <w:bookmarkEnd w:id="620"/>
    <w:bookmarkStart w:name="z692" w:id="621"/>
    <w:p>
      <w:pPr>
        <w:spacing w:after="0"/>
        <w:ind w:left="0"/>
        <w:jc w:val="both"/>
      </w:pPr>
      <w:r>
        <w:rPr>
          <w:rFonts w:ascii="Times New Roman"/>
          <w:b w:val="false"/>
          <w:i w:val="false"/>
          <w:color w:val="000000"/>
          <w:sz w:val="28"/>
        </w:rPr>
        <w:t>
       __________________ _______________________</w:t>
      </w:r>
    </w:p>
    <w:bookmarkEnd w:id="621"/>
    <w:bookmarkStart w:name="z693" w:id="622"/>
    <w:p>
      <w:pPr>
        <w:spacing w:after="0"/>
        <w:ind w:left="0"/>
        <w:jc w:val="both"/>
      </w:pPr>
      <w:r>
        <w:rPr>
          <w:rFonts w:ascii="Times New Roman"/>
          <w:b w:val="false"/>
          <w:i w:val="false"/>
          <w:color w:val="000000"/>
          <w:sz w:val="28"/>
        </w:rPr>
        <w:t>
       (қолдары) (Т.А.Ә.)</w:t>
      </w:r>
    </w:p>
    <w:bookmarkEnd w:id="622"/>
    <w:bookmarkStart w:name="z694" w:id="623"/>
    <w:p>
      <w:pPr>
        <w:spacing w:after="0"/>
        <w:ind w:left="0"/>
        <w:jc w:val="both"/>
      </w:pPr>
      <w:r>
        <w:rPr>
          <w:rFonts w:ascii="Times New Roman"/>
          <w:b w:val="false"/>
          <w:i w:val="false"/>
          <w:color w:val="000000"/>
          <w:sz w:val="28"/>
        </w:rPr>
        <w:t>
       Қорытынды</w:t>
      </w:r>
    </w:p>
    <w:bookmarkEnd w:id="623"/>
    <w:bookmarkStart w:name="z695" w:id="624"/>
    <w:p>
      <w:pPr>
        <w:spacing w:after="0"/>
        <w:ind w:left="0"/>
        <w:jc w:val="both"/>
      </w:pPr>
      <w:r>
        <w:rPr>
          <w:rFonts w:ascii="Times New Roman"/>
          <w:b w:val="false"/>
          <w:i w:val="false"/>
          <w:color w:val="000000"/>
          <w:sz w:val="28"/>
        </w:rPr>
        <w:t>
       қоса берілген құжаттармен ___ данада</w:t>
      </w:r>
    </w:p>
    <w:bookmarkEnd w:id="624"/>
    <w:bookmarkStart w:name="z696" w:id="625"/>
    <w:p>
      <w:pPr>
        <w:spacing w:after="0"/>
        <w:ind w:left="0"/>
        <w:jc w:val="both"/>
      </w:pPr>
      <w:r>
        <w:rPr>
          <w:rFonts w:ascii="Times New Roman"/>
          <w:b w:val="false"/>
          <w:i w:val="false"/>
          <w:color w:val="000000"/>
          <w:sz w:val="28"/>
        </w:rPr>
        <w:t>
       20__ ж. "___" ___________ қабылданды</w:t>
      </w:r>
    </w:p>
    <w:bookmarkEnd w:id="625"/>
    <w:bookmarkStart w:name="z697" w:id="626"/>
    <w:p>
      <w:pPr>
        <w:spacing w:after="0"/>
        <w:ind w:left="0"/>
        <w:jc w:val="both"/>
      </w:pP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18-қосымша</w:t>
            </w:r>
          </w:p>
        </w:tc>
      </w:tr>
    </w:tbl>
    <w:bookmarkStart w:name="z699" w:id="627"/>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343"/>
        <w:gridCol w:w="563"/>
        <w:gridCol w:w="906"/>
        <w:gridCol w:w="906"/>
        <w:gridCol w:w="906"/>
        <w:gridCol w:w="2040"/>
        <w:gridCol w:w="1878"/>
        <w:gridCol w:w="258"/>
        <w:gridCol w:w="582"/>
        <w:gridCol w:w="583"/>
        <w:gridCol w:w="583"/>
        <w:gridCol w:w="583"/>
        <w:gridCol w:w="583"/>
        <w:gridCol w:w="583"/>
        <w:gridCol w:w="583"/>
      </w:tblGrid>
      <w:tr>
        <w:trPr>
          <w:trHeight w:val="3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28"/>
          <w:p>
            <w:pPr>
              <w:spacing w:after="20"/>
              <w:ind w:left="20"/>
              <w:jc w:val="both"/>
            </w:pPr>
            <w:r>
              <w:rPr>
                <w:rFonts w:ascii="Times New Roman"/>
                <w:b w:val="false"/>
                <w:i w:val="false"/>
                <w:color w:val="000000"/>
                <w:sz w:val="20"/>
              </w:rPr>
              <w:t xml:space="preserve">
Өңірлердің атауы </w:t>
            </w:r>
          </w:p>
          <w:bookmarkEnd w:id="62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Отбасысаны</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29"/>
          <w:p>
            <w:pPr>
              <w:spacing w:after="20"/>
              <w:ind w:left="20"/>
              <w:jc w:val="both"/>
            </w:pPr>
            <w:r>
              <w:rPr>
                <w:rFonts w:ascii="Times New Roman"/>
                <w:b w:val="false"/>
                <w:i w:val="false"/>
                <w:color w:val="000000"/>
                <w:sz w:val="20"/>
              </w:rPr>
              <w:t>
А</w:t>
            </w:r>
          </w:p>
          <w:bookmarkEnd w:id="629"/>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705" w:id="630"/>
    <w:p>
      <w:pPr>
        <w:spacing w:after="0"/>
        <w:ind w:left="0"/>
        <w:jc w:val="both"/>
      </w:pPr>
      <w:r>
        <w:rPr>
          <w:rFonts w:ascii="Times New Roman"/>
          <w:b w:val="false"/>
          <w:i w:val="false"/>
          <w:color w:val="000000"/>
          <w:sz w:val="28"/>
        </w:rPr>
        <w:t>
      кестенің жалғасы</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49"/>
        <w:gridCol w:w="649"/>
        <w:gridCol w:w="2621"/>
        <w:gridCol w:w="649"/>
        <w:gridCol w:w="649"/>
        <w:gridCol w:w="649"/>
        <w:gridCol w:w="622"/>
        <w:gridCol w:w="622"/>
        <w:gridCol w:w="650"/>
        <w:gridCol w:w="648"/>
        <w:gridCol w:w="648"/>
        <w:gridCol w:w="648"/>
        <w:gridCol w:w="649"/>
        <w:gridCol w:w="649"/>
        <w:gridCol w:w="6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31"/>
          <w:p>
            <w:pPr>
              <w:spacing w:after="20"/>
              <w:ind w:left="20"/>
              <w:jc w:val="both"/>
            </w:pPr>
            <w:r>
              <w:rPr>
                <w:rFonts w:ascii="Times New Roman"/>
                <w:b w:val="false"/>
                <w:i w:val="false"/>
                <w:color w:val="000000"/>
                <w:sz w:val="20"/>
              </w:rPr>
              <w:t>
оның ішінде</w:t>
            </w:r>
          </w:p>
          <w:bookmarkEnd w:id="631"/>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32"/>
          <w:p>
            <w:pPr>
              <w:spacing w:after="20"/>
              <w:ind w:left="20"/>
              <w:jc w:val="both"/>
            </w:pPr>
            <w:r>
              <w:rPr>
                <w:rFonts w:ascii="Times New Roman"/>
                <w:b w:val="false"/>
                <w:i w:val="false"/>
                <w:color w:val="000000"/>
                <w:sz w:val="20"/>
              </w:rPr>
              <w:t>
АӘК алушылар қатарынан, адам</w:t>
            </w:r>
          </w:p>
          <w:bookmarkEnd w:id="632"/>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33"/>
          <w:p>
            <w:pPr>
              <w:spacing w:after="20"/>
              <w:ind w:left="20"/>
              <w:jc w:val="both"/>
            </w:pPr>
            <w:r>
              <w:rPr>
                <w:rFonts w:ascii="Times New Roman"/>
                <w:b w:val="false"/>
                <w:i w:val="false"/>
                <w:color w:val="000000"/>
                <w:sz w:val="20"/>
              </w:rPr>
              <w:t>
8</w:t>
            </w:r>
          </w:p>
          <w:bookmarkEnd w:id="633"/>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711" w:id="634"/>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19-қосымша</w:t>
            </w:r>
          </w:p>
        </w:tc>
      </w:tr>
    </w:tbl>
    <w:bookmarkStart w:name="z713" w:id="635"/>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36"/>
          <w:p>
            <w:pPr>
              <w:spacing w:after="20"/>
              <w:ind w:left="20"/>
              <w:jc w:val="both"/>
            </w:pPr>
            <w:r>
              <w:rPr>
                <w:rFonts w:ascii="Times New Roman"/>
                <w:b w:val="false"/>
                <w:i w:val="false"/>
                <w:color w:val="000000"/>
                <w:sz w:val="20"/>
              </w:rPr>
              <w:t>
Өңірлердің атауы</w:t>
            </w:r>
          </w:p>
          <w:bookmarkEnd w:id="63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37"/>
          <w:p>
            <w:pPr>
              <w:spacing w:after="20"/>
              <w:ind w:left="20"/>
              <w:jc w:val="both"/>
            </w:pPr>
            <w:r>
              <w:rPr>
                <w:rFonts w:ascii="Times New Roman"/>
                <w:b w:val="false"/>
                <w:i w:val="false"/>
                <w:color w:val="000000"/>
                <w:sz w:val="20"/>
              </w:rPr>
              <w:t>
А</w:t>
            </w:r>
          </w:p>
          <w:bookmarkEnd w:id="637"/>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20-қосымша</w:t>
            </w:r>
          </w:p>
        </w:tc>
      </w:tr>
    </w:tbl>
    <w:bookmarkStart w:name="z719" w:id="638"/>
    <w:p>
      <w:pPr>
        <w:spacing w:after="0"/>
        <w:ind w:left="0"/>
        <w:jc w:val="left"/>
      </w:pPr>
      <w:r>
        <w:rPr>
          <w:rFonts w:ascii="Times New Roman"/>
          <w:b/>
          <w:i w:val="false"/>
          <w:color w:val="000000"/>
        </w:rPr>
        <w:t xml:space="preserve"> Шартты ақшалай көмекті алушылар туралы мәліметтер</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39"/>
          <w:p>
            <w:pPr>
              <w:spacing w:after="20"/>
              <w:ind w:left="20"/>
              <w:jc w:val="both"/>
            </w:pPr>
            <w:r>
              <w:rPr>
                <w:rFonts w:ascii="Times New Roman"/>
                <w:b w:val="false"/>
                <w:i w:val="false"/>
                <w:color w:val="000000"/>
                <w:sz w:val="20"/>
              </w:rPr>
              <w:t>
№</w:t>
            </w:r>
          </w:p>
          <w:bookmarkEnd w:id="639"/>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0"/>
          <w:p>
            <w:pPr>
              <w:spacing w:after="20"/>
              <w:ind w:left="20"/>
              <w:jc w:val="both"/>
            </w:pPr>
            <w:r>
              <w:rPr>
                <w:rFonts w:ascii="Times New Roman"/>
                <w:b w:val="false"/>
                <w:i w:val="false"/>
                <w:color w:val="000000"/>
                <w:sz w:val="20"/>
              </w:rPr>
              <w:t>
А</w:t>
            </w:r>
          </w:p>
          <w:bookmarkEnd w:id="640"/>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724" w:id="641"/>
    <w:p>
      <w:pPr>
        <w:spacing w:after="0"/>
        <w:ind w:left="0"/>
        <w:jc w:val="both"/>
      </w:pPr>
      <w:r>
        <w:rPr>
          <w:rFonts w:ascii="Times New Roman"/>
          <w:b w:val="false"/>
          <w:i w:val="false"/>
          <w:color w:val="000000"/>
          <w:sz w:val="28"/>
        </w:rPr>
        <w:t>
      кестенің жалғасы</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1"/>
        <w:gridCol w:w="891"/>
        <w:gridCol w:w="1584"/>
        <w:gridCol w:w="891"/>
        <w:gridCol w:w="891"/>
        <w:gridCol w:w="89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42"/>
          <w:p>
            <w:pPr>
              <w:spacing w:after="20"/>
              <w:ind w:left="20"/>
              <w:jc w:val="both"/>
            </w:pPr>
            <w:r>
              <w:rPr>
                <w:rFonts w:ascii="Times New Roman"/>
                <w:b w:val="false"/>
                <w:i w:val="false"/>
                <w:color w:val="000000"/>
                <w:sz w:val="20"/>
              </w:rPr>
              <w:t xml:space="preserve">
кәсіптік бағдарлау шаралары </w:t>
            </w:r>
          </w:p>
          <w:bookmarkEnd w:id="6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43"/>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bookmarkEnd w:id="64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даярлау,біліктілікті арттыру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44"/>
          <w:p>
            <w:pPr>
              <w:spacing w:after="20"/>
              <w:ind w:left="20"/>
              <w:jc w:val="both"/>
            </w:pPr>
            <w:r>
              <w:rPr>
                <w:rFonts w:ascii="Times New Roman"/>
                <w:b w:val="false"/>
                <w:i w:val="false"/>
                <w:color w:val="000000"/>
                <w:sz w:val="20"/>
              </w:rPr>
              <w:t>
13</w:t>
            </w:r>
          </w:p>
          <w:bookmarkEnd w:id="644"/>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21-қосымша</w:t>
            </w:r>
          </w:p>
        </w:tc>
      </w:tr>
    </w:tbl>
    <w:bookmarkStart w:name="z731" w:id="645"/>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bookmarkEnd w:id="645"/>
    <w:bookmarkStart w:name="z732" w:id="646"/>
    <w:p>
      <w:pPr>
        <w:spacing w:after="0"/>
        <w:ind w:left="0"/>
        <w:jc w:val="both"/>
      </w:pPr>
      <w:r>
        <w:rPr>
          <w:rFonts w:ascii="Times New Roman"/>
          <w:b w:val="false"/>
          <w:i w:val="false"/>
          <w:color w:val="000000"/>
          <w:sz w:val="28"/>
        </w:rPr>
        <w:t>
      ______________________ ______________________</w:t>
      </w:r>
    </w:p>
    <w:bookmarkEnd w:id="646"/>
    <w:bookmarkStart w:name="z733" w:id="647"/>
    <w:p>
      <w:pPr>
        <w:spacing w:after="0"/>
        <w:ind w:left="0"/>
        <w:jc w:val="both"/>
      </w:pPr>
      <w:r>
        <w:rPr>
          <w:rFonts w:ascii="Times New Roman"/>
          <w:b w:val="false"/>
          <w:i w:val="false"/>
          <w:color w:val="000000"/>
          <w:sz w:val="28"/>
        </w:rPr>
        <w:t>
      есеп қай ай үшін есепті дайындау күні</w:t>
      </w:r>
    </w:p>
    <w:bookmarkEnd w:id="647"/>
    <w:bookmarkStart w:name="z734" w:id="648"/>
    <w:p>
      <w:pPr>
        <w:spacing w:after="0"/>
        <w:ind w:left="0"/>
        <w:jc w:val="both"/>
      </w:pPr>
      <w:r>
        <w:rPr>
          <w:rFonts w:ascii="Times New Roman"/>
          <w:b w:val="false"/>
          <w:i w:val="false"/>
          <w:color w:val="000000"/>
          <w:sz w:val="28"/>
        </w:rPr>
        <w:t>
      Жүргізілген әңгімелер:</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5"/>
        <w:gridCol w:w="682"/>
        <w:gridCol w:w="945"/>
        <w:gridCol w:w="1208"/>
        <w:gridCol w:w="945"/>
        <w:gridCol w:w="945"/>
        <w:gridCol w:w="835"/>
        <w:gridCol w:w="840"/>
        <w:gridCol w:w="1471"/>
        <w:gridCol w:w="684"/>
      </w:tblGrid>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49"/>
          <w:p>
            <w:pPr>
              <w:spacing w:after="20"/>
              <w:ind w:left="20"/>
              <w:jc w:val="both"/>
            </w:pPr>
            <w:r>
              <w:rPr>
                <w:rFonts w:ascii="Times New Roman"/>
                <w:b w:val="false"/>
                <w:i w:val="false"/>
                <w:color w:val="000000"/>
                <w:sz w:val="20"/>
              </w:rPr>
              <w:t>
Отбасы, отағасының тегі, аты, әкесінің аты (бар болса)</w:t>
            </w:r>
          </w:p>
          <w:bookmarkEnd w:id="649"/>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дың саны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40" w:id="650"/>
    <w:p>
      <w:pPr>
        <w:spacing w:after="0"/>
        <w:ind w:left="0"/>
        <w:jc w:val="both"/>
      </w:pPr>
      <w:r>
        <w:rPr>
          <w:rFonts w:ascii="Times New Roman"/>
          <w:b w:val="false"/>
          <w:i w:val="false"/>
          <w:color w:val="000000"/>
          <w:sz w:val="28"/>
        </w:rPr>
        <w:t>
      Жүргізілген мониторинг:</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51"/>
          <w:p>
            <w:pPr>
              <w:spacing w:after="20"/>
              <w:ind w:left="20"/>
              <w:jc w:val="both"/>
            </w:pPr>
            <w:r>
              <w:rPr>
                <w:rFonts w:ascii="Times New Roman"/>
                <w:b w:val="false"/>
                <w:i w:val="false"/>
                <w:color w:val="000000"/>
                <w:sz w:val="20"/>
              </w:rPr>
              <w:t>
№</w:t>
            </w:r>
          </w:p>
          <w:bookmarkEnd w:id="651"/>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52"/>
          <w:p>
            <w:pPr>
              <w:spacing w:after="20"/>
              <w:ind w:left="20"/>
              <w:jc w:val="both"/>
            </w:pPr>
            <w:r>
              <w:rPr>
                <w:rFonts w:ascii="Times New Roman"/>
                <w:b w:val="false"/>
                <w:i w:val="false"/>
                <w:color w:val="000000"/>
                <w:sz w:val="20"/>
              </w:rPr>
              <w:t>
1</w:t>
            </w:r>
          </w:p>
          <w:bookmarkEnd w:id="652"/>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53"/>
          <w:p>
            <w:pPr>
              <w:spacing w:after="20"/>
              <w:ind w:left="20"/>
              <w:jc w:val="both"/>
            </w:pPr>
            <w:r>
              <w:rPr>
                <w:rFonts w:ascii="Times New Roman"/>
                <w:b w:val="false"/>
                <w:i w:val="false"/>
                <w:color w:val="000000"/>
                <w:sz w:val="20"/>
              </w:rPr>
              <w:t>
2</w:t>
            </w:r>
          </w:p>
          <w:bookmarkEnd w:id="653"/>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4" w:id="654"/>
    <w:p>
      <w:pPr>
        <w:spacing w:after="0"/>
        <w:ind w:left="0"/>
        <w:jc w:val="both"/>
      </w:pPr>
      <w:r>
        <w:rPr>
          <w:rFonts w:ascii="Times New Roman"/>
          <w:b w:val="false"/>
          <w:i w:val="false"/>
          <w:color w:val="000000"/>
          <w:sz w:val="28"/>
        </w:rPr>
        <w:t>
      Қосымша түсініктемелер (егер бар болса) _____________________________</w:t>
      </w:r>
    </w:p>
    <w:bookmarkEnd w:id="654"/>
    <w:bookmarkStart w:name="z745" w:id="655"/>
    <w:p>
      <w:pPr>
        <w:spacing w:after="0"/>
        <w:ind w:left="0"/>
        <w:jc w:val="both"/>
      </w:pPr>
      <w:r>
        <w:rPr>
          <w:rFonts w:ascii="Times New Roman"/>
          <w:b w:val="false"/>
          <w:i w:val="false"/>
          <w:color w:val="000000"/>
          <w:sz w:val="28"/>
        </w:rPr>
        <w:t>
      _____________________________________________________________________</w:t>
      </w:r>
    </w:p>
    <w:bookmarkEnd w:id="655"/>
    <w:bookmarkStart w:name="z746" w:id="656"/>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bookmarkEnd w:id="6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