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8f07" w14:textId="0708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бойынша тексеру комиссиясы"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2016 жылғы 15 қаңтардағы № 46/384-V шешімі. Оңтүстік Қазақстан облысының Әділет департаментінде 2016 жылғы 25 қаңтарда № 3551 болып тіркелді. Күші жойылды - Түркістан облыстық мәслихатының 2018 жылғы 12 желтоқсандағы № 33/357-VI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облыстық мәслихатының 12.12.2018 № 33/357-VI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49-бабы </w:t>
      </w:r>
      <w:r>
        <w:rPr>
          <w:rFonts w:ascii="Times New Roman"/>
          <w:b w:val="false"/>
          <w:i w:val="false"/>
          <w:color w:val="000000"/>
          <w:sz w:val="28"/>
        </w:rPr>
        <w:t>1-тармағына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"Оңтүстік Қазақстан облысы бойынша тексеру комиссиясы"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 Ереженің 2019 жылғы 1 қаңтардан бастап қолданысқа енгізілетін </w:t>
      </w:r>
      <w:r>
        <w:rPr>
          <w:rFonts w:ascii="Times New Roman"/>
          <w:b w:val="false"/>
          <w:i w:val="false"/>
          <w:color w:val="000000"/>
          <w:sz w:val="28"/>
        </w:rPr>
        <w:t>16-тармағының</w:t>
      </w:r>
      <w:r>
        <w:rPr>
          <w:rFonts w:ascii="Times New Roman"/>
          <w:b w:val="false"/>
          <w:i w:val="false"/>
          <w:color w:val="000000"/>
          <w:sz w:val="28"/>
        </w:rPr>
        <w:t xml:space="preserve"> 3)-тармақшасын қоспағанда,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Қ.Тұрлыбек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15 қаңтардағы</w:t>
            </w:r>
            <w:r>
              <w:br/>
            </w:r>
            <w:r>
              <w:rPr>
                <w:rFonts w:ascii="Times New Roman"/>
                <w:b w:val="false"/>
                <w:i w:val="false"/>
                <w:color w:val="000000"/>
                <w:sz w:val="20"/>
              </w:rPr>
              <w:t>№ 46/384-V шешiмiмен бекітілген</w:t>
            </w:r>
          </w:p>
        </w:tc>
      </w:tr>
    </w:tbl>
    <w:bookmarkStart w:name="z5" w:id="3"/>
    <w:p>
      <w:pPr>
        <w:spacing w:after="0"/>
        <w:ind w:left="0"/>
        <w:jc w:val="left"/>
      </w:pPr>
      <w:r>
        <w:rPr>
          <w:rFonts w:ascii="Times New Roman"/>
          <w:b/>
          <w:i w:val="false"/>
          <w:color w:val="000000"/>
        </w:rPr>
        <w:t xml:space="preserve"> Оңтүстік Қазақстан облысы бойынша тексеру комиссиясы"</w:t>
      </w:r>
      <w:r>
        <w:br/>
      </w:r>
      <w:r>
        <w:rPr>
          <w:rFonts w:ascii="Times New Roman"/>
          <w:b/>
          <w:i w:val="false"/>
          <w:color w:val="000000"/>
        </w:rPr>
        <w:t>мемлекеттiк мекемесi туралы</w:t>
      </w:r>
      <w:r>
        <w:br/>
      </w:r>
      <w:r>
        <w:rPr>
          <w:rFonts w:ascii="Times New Roman"/>
          <w:b/>
          <w:i w:val="false"/>
          <w:color w:val="000000"/>
        </w:rPr>
        <w:t>ЕРЕЖЕ</w:t>
      </w:r>
    </w:p>
    <w:bookmarkEnd w:id="3"/>
    <w:bookmarkStart w:name="z6" w:id="4"/>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 бойынша тексеру комиссиясының мәртебесін, өкілеттіктерін және жұмысының ұйымдастырылуын айқындайды.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Оңтүстік Қазақстан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bookmarkEnd w:id="6"/>
    <w:bookmarkStart w:name="z9" w:id="7"/>
    <w:p>
      <w:pPr>
        <w:spacing w:after="0"/>
        <w:ind w:left="0"/>
        <w:jc w:val="both"/>
      </w:pPr>
      <w:r>
        <w:rPr>
          <w:rFonts w:ascii="Times New Roman"/>
          <w:b w:val="false"/>
          <w:i w:val="false"/>
          <w:color w:val="000000"/>
          <w:sz w:val="28"/>
        </w:rPr>
        <w:t xml:space="preserve">
      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тиісті әкімшілік-аумақтық бірлік шегінде жүзеге асырады.</w:t>
      </w:r>
    </w:p>
    <w:bookmarkEnd w:id="7"/>
    <w:bookmarkStart w:name="z10" w:id="8"/>
    <w:p>
      <w:pPr>
        <w:spacing w:after="0"/>
        <w:ind w:left="0"/>
        <w:jc w:val="both"/>
      </w:pPr>
      <w:r>
        <w:rPr>
          <w:rFonts w:ascii="Times New Roman"/>
          <w:b w:val="false"/>
          <w:i w:val="false"/>
          <w:color w:val="000000"/>
          <w:sz w:val="28"/>
        </w:rPr>
        <w:t>
      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bookmarkEnd w:id="12"/>
    <w:bookmarkStart w:name="z15" w:id="13"/>
    <w:p>
      <w:pPr>
        <w:spacing w:after="0"/>
        <w:ind w:left="0"/>
        <w:jc w:val="both"/>
      </w:pPr>
      <w:r>
        <w:rPr>
          <w:rFonts w:ascii="Times New Roman"/>
          <w:b w:val="false"/>
          <w:i w:val="false"/>
          <w:color w:val="000000"/>
          <w:sz w:val="28"/>
        </w:rPr>
        <w:t>
      8. Тексеру комиссиясының заңды мекенжайы:</w:t>
      </w:r>
    </w:p>
    <w:bookmarkEnd w:id="13"/>
    <w:p>
      <w:pPr>
        <w:spacing w:after="0"/>
        <w:ind w:left="0"/>
        <w:jc w:val="both"/>
      </w:pPr>
      <w:r>
        <w:rPr>
          <w:rFonts w:ascii="Times New Roman"/>
          <w:b w:val="false"/>
          <w:i w:val="false"/>
          <w:color w:val="000000"/>
          <w:sz w:val="28"/>
        </w:rPr>
        <w:t>
      160012, Қазақстан Республикасы, Оңтүстік Қазақстан облысы, Шымкент қаласы, Абай ауданы, Бейбітшілік көшесі, 3.</w:t>
      </w:r>
    </w:p>
    <w:bookmarkStart w:name="z16" w:id="14"/>
    <w:p>
      <w:pPr>
        <w:spacing w:after="0"/>
        <w:ind w:left="0"/>
        <w:jc w:val="both"/>
      </w:pPr>
      <w:r>
        <w:rPr>
          <w:rFonts w:ascii="Times New Roman"/>
          <w:b w:val="false"/>
          <w:i w:val="false"/>
          <w:color w:val="000000"/>
          <w:sz w:val="28"/>
        </w:rPr>
        <w:t>
      9. Мемлекеттік органның толық атауы – "Оңтүстік Қазақстан облысы бойынша тексеру комиссиясы" коммуналдық мемлекеттік мекемесі.</w:t>
      </w:r>
    </w:p>
    <w:bookmarkEnd w:id="14"/>
    <w:bookmarkStart w:name="z17" w:id="15"/>
    <w:p>
      <w:pPr>
        <w:spacing w:after="0"/>
        <w:ind w:left="0"/>
        <w:jc w:val="both"/>
      </w:pPr>
      <w:r>
        <w:rPr>
          <w:rFonts w:ascii="Times New Roman"/>
          <w:b w:val="false"/>
          <w:i w:val="false"/>
          <w:color w:val="000000"/>
          <w:sz w:val="28"/>
        </w:rPr>
        <w:t>
      10. Тексеру комиссиясы туралы ережені Оңтүстік Қазақстан облыстық мәслихаты бекітеді.</w:t>
      </w:r>
    </w:p>
    <w:bookmarkEnd w:id="15"/>
    <w:bookmarkStart w:name="z18" w:id="16"/>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p>
    <w:bookmarkEnd w:id="16"/>
    <w:bookmarkStart w:name="z19" w:id="17"/>
    <w:p>
      <w:pPr>
        <w:spacing w:after="0"/>
        <w:ind w:left="0"/>
        <w:jc w:val="both"/>
      </w:pPr>
      <w:r>
        <w:rPr>
          <w:rFonts w:ascii="Times New Roman"/>
          <w:b w:val="false"/>
          <w:i w:val="false"/>
          <w:color w:val="000000"/>
          <w:sz w:val="28"/>
        </w:rPr>
        <w:t>
      12. Тексеру комиссиясының қызметін қаржыландыру тиісті әкімшілік-аумақтық бірліктің жергілікті бюджетінің қаражаты есебінен жүзеге асырылады.</w:t>
      </w:r>
    </w:p>
    <w:bookmarkEnd w:id="17"/>
    <w:bookmarkStart w:name="z20" w:id="18"/>
    <w:p>
      <w:pPr>
        <w:spacing w:after="0"/>
        <w:ind w:left="0"/>
        <w:jc w:val="both"/>
      </w:pPr>
      <w:r>
        <w:rPr>
          <w:rFonts w:ascii="Times New Roman"/>
          <w:b w:val="false"/>
          <w:i w:val="false"/>
          <w:color w:val="000000"/>
          <w:sz w:val="28"/>
        </w:rPr>
        <w:t>
      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p>
    <w:bookmarkEnd w:id="18"/>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 w:id="19"/>
    <w:p>
      <w:pPr>
        <w:spacing w:after="0"/>
        <w:ind w:left="0"/>
        <w:jc w:val="left"/>
      </w:pPr>
      <w:r>
        <w:rPr>
          <w:rFonts w:ascii="Times New Roman"/>
          <w:b/>
          <w:i w:val="false"/>
          <w:color w:val="000000"/>
        </w:rPr>
        <w:t xml:space="preserve"> 2. Тексеру комиссиясының миссиясы, негізгі міндеттері,</w:t>
      </w:r>
      <w:r>
        <w:br/>
      </w:r>
      <w:r>
        <w:rPr>
          <w:rFonts w:ascii="Times New Roman"/>
          <w:b/>
          <w:i w:val="false"/>
          <w:color w:val="000000"/>
        </w:rPr>
        <w:t>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14. Тексеру комиссиясының миссиясы Оңтүстік Қазақстан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bookmarkEnd w:id="20"/>
    <w:bookmarkStart w:name="z23" w:id="21"/>
    <w:p>
      <w:pPr>
        <w:spacing w:after="0"/>
        <w:ind w:left="0"/>
        <w:jc w:val="both"/>
      </w:pPr>
      <w:r>
        <w:rPr>
          <w:rFonts w:ascii="Times New Roman"/>
          <w:b w:val="false"/>
          <w:i w:val="false"/>
          <w:color w:val="000000"/>
          <w:sz w:val="28"/>
        </w:rPr>
        <w:t>
      15. Тексеру комиссиясының негізгі міндеттері:</w:t>
      </w:r>
    </w:p>
    <w:bookmarkEnd w:id="21"/>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p>
      <w:pPr>
        <w:spacing w:after="0"/>
        <w:ind w:left="0"/>
        <w:jc w:val="both"/>
      </w:pPr>
      <w:r>
        <w:rPr>
          <w:rFonts w:ascii="Times New Roman"/>
          <w:b w:val="false"/>
          <w:i w:val="false"/>
          <w:color w:val="000000"/>
          <w:sz w:val="28"/>
        </w:rPr>
        <w:t>
      3) жергiлiктi бюджеттердiң атқарылуын, аумақтарды дамыту бағдарламаларының және бюджеттiк бағдарламалардың іске асырылуын талдау және бағалау.</w:t>
      </w:r>
    </w:p>
    <w:bookmarkStart w:name="z24" w:id="22"/>
    <w:p>
      <w:pPr>
        <w:spacing w:after="0"/>
        <w:ind w:left="0"/>
        <w:jc w:val="both"/>
      </w:pPr>
      <w:r>
        <w:rPr>
          <w:rFonts w:ascii="Times New Roman"/>
          <w:b w:val="false"/>
          <w:i w:val="false"/>
          <w:color w:val="000000"/>
          <w:sz w:val="28"/>
        </w:rPr>
        <w:t>
      16. Тексеру комиссиясы Оңтүстік Қазақстан облысының шегінде мына функцияларды:</w:t>
      </w:r>
    </w:p>
    <w:bookmarkEnd w:id="22"/>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p>
      <w:pPr>
        <w:spacing w:after="0"/>
        <w:ind w:left="0"/>
        <w:jc w:val="both"/>
      </w:pPr>
      <w:r>
        <w:rPr>
          <w:rFonts w:ascii="Times New Roman"/>
          <w:b w:val="false"/>
          <w:i w:val="false"/>
          <w:color w:val="000000"/>
          <w:sz w:val="28"/>
        </w:rPr>
        <w:t>
      салықтық әкімшілендірудің;</w:t>
      </w:r>
    </w:p>
    <w:p>
      <w:pPr>
        <w:spacing w:after="0"/>
        <w:ind w:left="0"/>
        <w:jc w:val="both"/>
      </w:pPr>
      <w:r>
        <w:rPr>
          <w:rFonts w:ascii="Times New Roman"/>
          <w:b w:val="false"/>
          <w:i w:val="false"/>
          <w:color w:val="000000"/>
          <w:sz w:val="28"/>
        </w:rPr>
        <w:t>
      шарттардың;</w:t>
      </w:r>
    </w:p>
    <w:p>
      <w:pPr>
        <w:spacing w:after="0"/>
        <w:ind w:left="0"/>
        <w:jc w:val="both"/>
      </w:pPr>
      <w:r>
        <w:rPr>
          <w:rFonts w:ascii="Times New Roman"/>
          <w:b w:val="false"/>
          <w:i w:val="false"/>
          <w:color w:val="000000"/>
          <w:sz w:val="28"/>
        </w:rPr>
        <w:t>
      қоршаған ортаны қорғау саласындағы;</w:t>
      </w:r>
    </w:p>
    <w:p>
      <w:pPr>
        <w:spacing w:after="0"/>
        <w:ind w:left="0"/>
        <w:jc w:val="both"/>
      </w:pPr>
      <w:r>
        <w:rPr>
          <w:rFonts w:ascii="Times New Roman"/>
          <w:b w:val="false"/>
          <w:i w:val="false"/>
          <w:color w:val="000000"/>
          <w:sz w:val="28"/>
        </w:rPr>
        <w:t>
      ақпараттық технологиялар саласындағы;</w:t>
      </w:r>
    </w:p>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p>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p>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p>
      <w:pPr>
        <w:spacing w:after="0"/>
        <w:ind w:left="0"/>
        <w:jc w:val="both"/>
      </w:pP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p>
    <w:p>
      <w:pPr>
        <w:spacing w:after="0"/>
        <w:ind w:left="0"/>
        <w:jc w:val="both"/>
      </w:pP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bookmarkStart w:name="z25" w:id="23"/>
    <w:p>
      <w:pPr>
        <w:spacing w:after="0"/>
        <w:ind w:left="0"/>
        <w:jc w:val="both"/>
      </w:pPr>
      <w:r>
        <w:rPr>
          <w:rFonts w:ascii="Times New Roman"/>
          <w:b w:val="false"/>
          <w:i w:val="false"/>
          <w:color w:val="000000"/>
          <w:sz w:val="28"/>
        </w:rPr>
        <w:t>
      17. Тексеру комиссиясының құқықтары:</w:t>
      </w:r>
    </w:p>
    <w:bookmarkEnd w:id="23"/>
    <w:p>
      <w:pPr>
        <w:spacing w:after="0"/>
        <w:ind w:left="0"/>
        <w:jc w:val="both"/>
      </w:pPr>
      <w:r>
        <w:rPr>
          <w:rFonts w:ascii="Times New Roman"/>
          <w:b w:val="false"/>
          <w:i w:val="false"/>
          <w:color w:val="000000"/>
          <w:sz w:val="28"/>
        </w:rPr>
        <w:t>
      1) облыстың,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тиісті облыстың, ауданның (облыстық маңызы бар қаланың) мәслихатына ұсыныстар енгізеді;</w:t>
      </w:r>
    </w:p>
    <w:p>
      <w:pPr>
        <w:spacing w:after="0"/>
        <w:ind w:left="0"/>
        <w:jc w:val="both"/>
      </w:pPr>
      <w:r>
        <w:rPr>
          <w:rFonts w:ascii="Times New Roman"/>
          <w:b w:val="false"/>
          <w:i w:val="false"/>
          <w:color w:val="000000"/>
          <w:sz w:val="28"/>
        </w:rPr>
        <w:t>
      8) аумағында өздері жұмыс істейтін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p>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p>
    <w:p>
      <w:pPr>
        <w:spacing w:after="0"/>
        <w:ind w:left="0"/>
        <w:jc w:val="both"/>
      </w:pPr>
      <w:r>
        <w:rPr>
          <w:rFonts w:ascii="Times New Roman"/>
          <w:b w:val="false"/>
          <w:i w:val="false"/>
          <w:color w:val="000000"/>
          <w:sz w:val="28"/>
        </w:rPr>
        <w:t>
      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w:t>
      </w:r>
    </w:p>
    <w:p>
      <w:pPr>
        <w:spacing w:after="0"/>
        <w:ind w:left="0"/>
        <w:jc w:val="both"/>
      </w:pPr>
      <w:r>
        <w:rPr>
          <w:rFonts w:ascii="Times New Roman"/>
          <w:b w:val="false"/>
          <w:i w:val="false"/>
          <w:color w:val="000000"/>
          <w:sz w:val="28"/>
        </w:rPr>
        <w:t>
      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Start w:name="z26" w:id="24"/>
    <w:p>
      <w:pPr>
        <w:spacing w:after="0"/>
        <w:ind w:left="0"/>
        <w:jc w:val="both"/>
      </w:pPr>
      <w:r>
        <w:rPr>
          <w:rFonts w:ascii="Times New Roman"/>
          <w:b w:val="false"/>
          <w:i w:val="false"/>
          <w:color w:val="000000"/>
          <w:sz w:val="28"/>
        </w:rPr>
        <w:t>
      18. Тексеру комиссиясының міндеттері:</w:t>
      </w:r>
    </w:p>
    <w:bookmarkEnd w:id="24"/>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p>
      <w:pPr>
        <w:spacing w:after="0"/>
        <w:ind w:left="0"/>
        <w:jc w:val="both"/>
      </w:pPr>
      <w:r>
        <w:rPr>
          <w:rFonts w:ascii="Times New Roman"/>
          <w:b w:val="false"/>
          <w:i w:val="false"/>
          <w:color w:val="000000"/>
          <w:sz w:val="28"/>
        </w:rPr>
        <w:t>
      2) Тексеру комиссиясының қаулыларын қабылдайды;</w:t>
      </w:r>
    </w:p>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p>
      <w:pPr>
        <w:spacing w:after="0"/>
        <w:ind w:left="0"/>
        <w:jc w:val="both"/>
      </w:pPr>
      <w:r>
        <w:rPr>
          <w:rFonts w:ascii="Times New Roman"/>
          <w:b w:val="false"/>
          <w:i w:val="false"/>
          <w:color w:val="000000"/>
          <w:sz w:val="28"/>
        </w:rPr>
        <w:t>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p>
      <w:pPr>
        <w:spacing w:after="0"/>
        <w:ind w:left="0"/>
        <w:jc w:val="both"/>
      </w:pPr>
      <w:r>
        <w:rPr>
          <w:rFonts w:ascii="Times New Roman"/>
          <w:b w:val="false"/>
          <w:i w:val="false"/>
          <w:color w:val="000000"/>
          <w:sz w:val="28"/>
        </w:rPr>
        <w:t>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w:t>
      </w:r>
    </w:p>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p>
      <w:pPr>
        <w:spacing w:after="0"/>
        <w:ind w:left="0"/>
        <w:jc w:val="both"/>
      </w:pPr>
      <w:r>
        <w:rPr>
          <w:rFonts w:ascii="Times New Roman"/>
          <w:b w:val="false"/>
          <w:i w:val="false"/>
          <w:color w:val="000000"/>
          <w:sz w:val="28"/>
        </w:rPr>
        <w:t>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p>
    <w:p>
      <w:pPr>
        <w:spacing w:after="0"/>
        <w:ind w:left="0"/>
        <w:jc w:val="both"/>
      </w:pPr>
      <w:r>
        <w:rPr>
          <w:rFonts w:ascii="Times New Roman"/>
          <w:b w:val="false"/>
          <w:i w:val="false"/>
          <w:color w:val="000000"/>
          <w:sz w:val="28"/>
        </w:rPr>
        <w:t>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p>
    <w:p>
      <w:pPr>
        <w:spacing w:after="0"/>
        <w:ind w:left="0"/>
        <w:jc w:val="both"/>
      </w:pPr>
      <w:r>
        <w:rPr>
          <w:rFonts w:ascii="Times New Roman"/>
          <w:b w:val="false"/>
          <w:i w:val="false"/>
          <w:color w:val="000000"/>
          <w:sz w:val="28"/>
        </w:rPr>
        <w:t>
      15) Есеп комитетінің сұрау салулары бойынша жергілікті бюджеттің атқарылуы туралы ақпарат ұсынады;</w:t>
      </w:r>
    </w:p>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Start w:name="z27" w:id="25"/>
    <w:p>
      <w:pPr>
        <w:spacing w:after="0"/>
        <w:ind w:left="0"/>
        <w:jc w:val="left"/>
      </w:pPr>
      <w:r>
        <w:rPr>
          <w:rFonts w:ascii="Times New Roman"/>
          <w:b/>
          <w:i w:val="false"/>
          <w:color w:val="000000"/>
        </w:rPr>
        <w:t xml:space="preserve"> 3. Тексеру комиссиясының қызметін ұйымдастыру және</w:t>
      </w:r>
      <w:r>
        <w:br/>
      </w:r>
      <w:r>
        <w:rPr>
          <w:rFonts w:ascii="Times New Roman"/>
          <w:b/>
          <w:i w:val="false"/>
          <w:color w:val="000000"/>
        </w:rPr>
        <w:t>оның лауазымды адамдарының өкілеттіктері</w:t>
      </w:r>
    </w:p>
    <w:bookmarkEnd w:id="25"/>
    <w:bookmarkStart w:name="z28" w:id="26"/>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bookmarkEnd w:id="26"/>
    <w:bookmarkStart w:name="z29" w:id="27"/>
    <w:p>
      <w:pPr>
        <w:spacing w:after="0"/>
        <w:ind w:left="0"/>
        <w:jc w:val="both"/>
      </w:pPr>
      <w:r>
        <w:rPr>
          <w:rFonts w:ascii="Times New Roman"/>
          <w:b w:val="false"/>
          <w:i w:val="false"/>
          <w:color w:val="000000"/>
          <w:sz w:val="28"/>
        </w:rPr>
        <w:t>
      20. Облыстық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End w:id="27"/>
    <w:bookmarkStart w:name="z30" w:id="28"/>
    <w:p>
      <w:pPr>
        <w:spacing w:after="0"/>
        <w:ind w:left="0"/>
        <w:jc w:val="both"/>
      </w:pPr>
      <w:r>
        <w:rPr>
          <w:rFonts w:ascii="Times New Roman"/>
          <w:b w:val="false"/>
          <w:i w:val="false"/>
          <w:color w:val="000000"/>
          <w:sz w:val="28"/>
        </w:rPr>
        <w:t>
      21. Қазақстан Республикасының мемлекеттік қызмет туралы заңнамасына сәйкес облыстық мәслихат Тексеру комиссиясының мүшелерін қызметке тағайындайды және қызметінен босатады.</w:t>
      </w:r>
    </w:p>
    <w:bookmarkEnd w:id="28"/>
    <w:bookmarkStart w:name="z31" w:id="29"/>
    <w:p>
      <w:pPr>
        <w:spacing w:after="0"/>
        <w:ind w:left="0"/>
        <w:jc w:val="both"/>
      </w:pPr>
      <w:r>
        <w:rPr>
          <w:rFonts w:ascii="Times New Roman"/>
          <w:b w:val="false"/>
          <w:i w:val="false"/>
          <w:color w:val="000000"/>
          <w:sz w:val="28"/>
        </w:rPr>
        <w:t>
      22. Тексеру комиссиясы Төрағасының өкілеттіктері:</w:t>
      </w:r>
    </w:p>
    <w:bookmarkEnd w:id="29"/>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2) Тексеру комиссиясының регламентін бекітеді;</w:t>
      </w:r>
    </w:p>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p>
      <w:pPr>
        <w:spacing w:after="0"/>
        <w:ind w:left="0"/>
        <w:jc w:val="both"/>
      </w:pPr>
      <w:r>
        <w:rPr>
          <w:rFonts w:ascii="Times New Roman"/>
          <w:b w:val="false"/>
          <w:i w:val="false"/>
          <w:color w:val="000000"/>
          <w:sz w:val="28"/>
        </w:rPr>
        <w:t>
      4) Қазақстан Республикасының өзге де мемлекеттiк органдарында, ұйымдарында және одан тыс жерлерде Тексеру комиссиясының атынан өкiлдiк етедi;</w:t>
      </w:r>
    </w:p>
    <w:p>
      <w:pPr>
        <w:spacing w:after="0"/>
        <w:ind w:left="0"/>
        <w:jc w:val="both"/>
      </w:pP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p>
    <w:p>
      <w:pPr>
        <w:spacing w:after="0"/>
        <w:ind w:left="0"/>
        <w:jc w:val="both"/>
      </w:pP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p>
    <w:p>
      <w:pPr>
        <w:spacing w:after="0"/>
        <w:ind w:left="0"/>
        <w:jc w:val="both"/>
      </w:pP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p>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p>
      <w:pPr>
        <w:spacing w:after="0"/>
        <w:ind w:left="0"/>
        <w:jc w:val="both"/>
      </w:pP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p>
    <w:p>
      <w:pPr>
        <w:spacing w:after="0"/>
        <w:ind w:left="0"/>
        <w:jc w:val="both"/>
      </w:pP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p>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p>
    <w:p>
      <w:pPr>
        <w:spacing w:after="0"/>
        <w:ind w:left="0"/>
        <w:jc w:val="both"/>
      </w:pP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p>
    <w:p>
      <w:pPr>
        <w:spacing w:after="0"/>
        <w:ind w:left="0"/>
        <w:jc w:val="both"/>
      </w:pP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p>
    <w:p>
      <w:pPr>
        <w:spacing w:after="0"/>
        <w:ind w:left="0"/>
        <w:jc w:val="both"/>
      </w:pP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облыстық мәслихаттың қарауына енгізеді;</w:t>
      </w:r>
    </w:p>
    <w:p>
      <w:pPr>
        <w:spacing w:after="0"/>
        <w:ind w:left="0"/>
        <w:jc w:val="both"/>
      </w:pPr>
      <w:r>
        <w:rPr>
          <w:rFonts w:ascii="Times New Roman"/>
          <w:b w:val="false"/>
          <w:i w:val="false"/>
          <w:color w:val="000000"/>
          <w:sz w:val="28"/>
        </w:rPr>
        <w:t>
      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p>
    <w:p>
      <w:pPr>
        <w:spacing w:after="0"/>
        <w:ind w:left="0"/>
        <w:jc w:val="both"/>
      </w:pPr>
      <w:r>
        <w:rPr>
          <w:rFonts w:ascii="Times New Roman"/>
          <w:b w:val="false"/>
          <w:i w:val="false"/>
          <w:color w:val="000000"/>
          <w:sz w:val="28"/>
        </w:rPr>
        <w:t>
      17) тиiстi әкiмшiлiк-аумақтық бірліктің облыс және аудан (облыстық маңызы бар қала) әкiмдiгiнiң отырыстарына қатысуға құқылы;</w:t>
      </w:r>
    </w:p>
    <w:p>
      <w:pPr>
        <w:spacing w:after="0"/>
        <w:ind w:left="0"/>
        <w:jc w:val="both"/>
      </w:pP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p>
    <w:p>
      <w:pPr>
        <w:spacing w:after="0"/>
        <w:ind w:left="0"/>
        <w:jc w:val="both"/>
      </w:pP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p>
    <w:p>
      <w:pPr>
        <w:spacing w:after="0"/>
        <w:ind w:left="0"/>
        <w:jc w:val="both"/>
      </w:pPr>
      <w:r>
        <w:rPr>
          <w:rFonts w:ascii="Times New Roman"/>
          <w:b w:val="false"/>
          <w:i w:val="false"/>
          <w:color w:val="000000"/>
          <w:sz w:val="28"/>
        </w:rPr>
        <w:t>
      20) Қазақстан Республикасының заңнамасында көзделген өзге де өкілеттіктерді жүзеге асырады.</w:t>
      </w:r>
    </w:p>
    <w:bookmarkStart w:name="z32" w:id="30"/>
    <w:p>
      <w:pPr>
        <w:spacing w:after="0"/>
        <w:ind w:left="0"/>
        <w:jc w:val="both"/>
      </w:pPr>
      <w:r>
        <w:rPr>
          <w:rFonts w:ascii="Times New Roman"/>
          <w:b w:val="false"/>
          <w:i w:val="false"/>
          <w:color w:val="000000"/>
          <w:sz w:val="28"/>
        </w:rPr>
        <w:t>
      23. Тексеру комиссиясы мүшелерінің өкілеттіктері:</w:t>
      </w:r>
    </w:p>
    <w:bookmarkEnd w:id="30"/>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p>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p>
    <w:p>
      <w:pPr>
        <w:spacing w:after="0"/>
        <w:ind w:left="0"/>
        <w:jc w:val="both"/>
      </w:pP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p>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p>
    <w:p>
      <w:pPr>
        <w:spacing w:after="0"/>
        <w:ind w:left="0"/>
        <w:jc w:val="both"/>
      </w:pPr>
      <w:r>
        <w:rPr>
          <w:rFonts w:ascii="Times New Roman"/>
          <w:b w:val="false"/>
          <w:i w:val="false"/>
          <w:color w:val="000000"/>
          <w:sz w:val="28"/>
        </w:rPr>
        <w:t>
      5) өздерi басқаратын (жетекшiлiк ететiн) қызмет бағыттарының мәселелерi бойынша өз құзыретi шегiнде дербес шешiм қабылдайды;</w:t>
      </w:r>
    </w:p>
    <w:p>
      <w:pPr>
        <w:spacing w:after="0"/>
        <w:ind w:left="0"/>
        <w:jc w:val="both"/>
      </w:pP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p>
    <w:p>
      <w:pPr>
        <w:spacing w:after="0"/>
        <w:ind w:left="0"/>
        <w:jc w:val="both"/>
      </w:pP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p>
    <w:p>
      <w:pPr>
        <w:spacing w:after="0"/>
        <w:ind w:left="0"/>
        <w:jc w:val="both"/>
      </w:pPr>
      <w:r>
        <w:rPr>
          <w:rFonts w:ascii="Times New Roman"/>
          <w:b w:val="false"/>
          <w:i w:val="false"/>
          <w:color w:val="000000"/>
          <w:sz w:val="28"/>
        </w:rPr>
        <w:t>
      8) тиiстi әкiмшiлiк-аумақтық бірліктің облыс және аудан (облыстық маңызы бар қала) әкiмдiгiнiң отырыстарына қатысуға құқылы;</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Start w:name="z33" w:id="31"/>
    <w:p>
      <w:pPr>
        <w:spacing w:after="0"/>
        <w:ind w:left="0"/>
        <w:jc w:val="both"/>
      </w:pPr>
      <w:r>
        <w:rPr>
          <w:rFonts w:ascii="Times New Roman"/>
          <w:b w:val="false"/>
          <w:i w:val="false"/>
          <w:color w:val="000000"/>
          <w:sz w:val="28"/>
        </w:rPr>
        <w:t>
      24. Тексеру комиссиясының Төрағасына және мүшелерiне облыстық мәслихатының хатшысы қол қоятын куәлiктер берiледi.</w:t>
      </w:r>
    </w:p>
    <w:bookmarkEnd w:id="31"/>
    <w:bookmarkStart w:name="z34" w:id="32"/>
    <w:p>
      <w:pPr>
        <w:spacing w:after="0"/>
        <w:ind w:left="0"/>
        <w:jc w:val="both"/>
      </w:pPr>
      <w:r>
        <w:rPr>
          <w:rFonts w:ascii="Times New Roman"/>
          <w:b w:val="false"/>
          <w:i w:val="false"/>
          <w:color w:val="000000"/>
          <w:sz w:val="28"/>
        </w:rPr>
        <w:t>
      25. Тексеру комиссиясы облыстық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w:t>
      </w:r>
    </w:p>
    <w:bookmarkEnd w:id="32"/>
    <w:bookmarkStart w:name="z35" w:id="33"/>
    <w:p>
      <w:pPr>
        <w:spacing w:after="0"/>
        <w:ind w:left="0"/>
        <w:jc w:val="both"/>
      </w:pPr>
      <w:r>
        <w:rPr>
          <w:rFonts w:ascii="Times New Roman"/>
          <w:b w:val="false"/>
          <w:i w:val="false"/>
          <w:color w:val="000000"/>
          <w:sz w:val="28"/>
        </w:rPr>
        <w:t>
      26. Тексеру комиссиясының Төрағасы және мүшелері:</w:t>
      </w:r>
    </w:p>
    <w:bookmarkEnd w:id="33"/>
    <w:p>
      <w:pPr>
        <w:spacing w:after="0"/>
        <w:ind w:left="0"/>
        <w:jc w:val="both"/>
      </w:pPr>
      <w:r>
        <w:rPr>
          <w:rFonts w:ascii="Times New Roman"/>
          <w:b w:val="false"/>
          <w:i w:val="false"/>
          <w:color w:val="000000"/>
          <w:sz w:val="28"/>
        </w:rPr>
        <w:t>
      1) облыстық мәслихаттың қызметтен босату туралы шешім қабылдауы;</w:t>
      </w:r>
    </w:p>
    <w:p>
      <w:pPr>
        <w:spacing w:after="0"/>
        <w:ind w:left="0"/>
        <w:jc w:val="both"/>
      </w:pPr>
      <w:r>
        <w:rPr>
          <w:rFonts w:ascii="Times New Roman"/>
          <w:b w:val="false"/>
          <w:i w:val="false"/>
          <w:color w:val="000000"/>
          <w:sz w:val="28"/>
        </w:rPr>
        <w:t>
      2) оларға қатысты соттың айыптау үкiмi заңды күшiне енуі;</w:t>
      </w:r>
    </w:p>
    <w:p>
      <w:pPr>
        <w:spacing w:after="0"/>
        <w:ind w:left="0"/>
        <w:jc w:val="both"/>
      </w:pPr>
      <w:r>
        <w:rPr>
          <w:rFonts w:ascii="Times New Roman"/>
          <w:b w:val="false"/>
          <w:i w:val="false"/>
          <w:color w:val="000000"/>
          <w:sz w:val="28"/>
        </w:rPr>
        <w:t>
      3) белгіленген тәртіппен әрекет қабiлеті шектеулі немесе әрекетке қабілетсіз деп танылуы;</w:t>
      </w:r>
    </w:p>
    <w:p>
      <w:pPr>
        <w:spacing w:after="0"/>
        <w:ind w:left="0"/>
        <w:jc w:val="both"/>
      </w:pPr>
      <w:r>
        <w:rPr>
          <w:rFonts w:ascii="Times New Roman"/>
          <w:b w:val="false"/>
          <w:i w:val="false"/>
          <w:color w:val="000000"/>
          <w:sz w:val="28"/>
        </w:rPr>
        <w:t xml:space="preserve">
      4) анттарын, Қазақстан Республикасының заңдарын, Қазақстан Республикасы Президентінің актілерін және осы </w:t>
      </w:r>
      <w:r>
        <w:rPr>
          <w:rFonts w:ascii="Times New Roman"/>
          <w:b w:val="false"/>
          <w:i w:val="false"/>
          <w:color w:val="000000"/>
          <w:sz w:val="28"/>
        </w:rPr>
        <w:t>Ережені</w:t>
      </w:r>
      <w:r>
        <w:rPr>
          <w:rFonts w:ascii="Times New Roman"/>
          <w:b w:val="false"/>
          <w:i w:val="false"/>
          <w:color w:val="000000"/>
          <w:sz w:val="28"/>
        </w:rPr>
        <w:t xml:space="preserve"> бұзуы, өздерінің мәртебесімен сыйыспайтын теріс қылық жасауы, лауазымдық міндеттерін сақтамауы;</w:t>
      </w:r>
    </w:p>
    <w:p>
      <w:pPr>
        <w:spacing w:after="0"/>
        <w:ind w:left="0"/>
        <w:jc w:val="both"/>
      </w:pPr>
      <w:r>
        <w:rPr>
          <w:rFonts w:ascii="Times New Roman"/>
          <w:b w:val="false"/>
          <w:i w:val="false"/>
          <w:color w:val="000000"/>
          <w:sz w:val="28"/>
        </w:rPr>
        <w:t>
      5) қайтыс болуы себепті, сондай-ақ хабарсыз кеткен деп танылған не қайтыс болды деп жариялан жағдайда;</w:t>
      </w:r>
    </w:p>
    <w:p>
      <w:pPr>
        <w:spacing w:after="0"/>
        <w:ind w:left="0"/>
        <w:jc w:val="both"/>
      </w:pPr>
      <w:r>
        <w:rPr>
          <w:rFonts w:ascii="Times New Roman"/>
          <w:b w:val="false"/>
          <w:i w:val="false"/>
          <w:color w:val="000000"/>
          <w:sz w:val="28"/>
        </w:rPr>
        <w:t>
      6) Қазақстан Республикасы азаматтығының тоқтатылуы;</w:t>
      </w:r>
    </w:p>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p>
      <w:pPr>
        <w:spacing w:after="0"/>
        <w:ind w:left="0"/>
        <w:jc w:val="both"/>
      </w:pPr>
      <w:r>
        <w:rPr>
          <w:rFonts w:ascii="Times New Roman"/>
          <w:b w:val="false"/>
          <w:i w:val="false"/>
          <w:color w:val="000000"/>
          <w:sz w:val="28"/>
        </w:rPr>
        <w:t>
      8) басқа лауазымға тағайындалуы себепті қызметінен мерзімінен бұрын босатылады.</w:t>
      </w:r>
    </w:p>
    <w:bookmarkStart w:name="z36" w:id="34"/>
    <w:p>
      <w:pPr>
        <w:spacing w:after="0"/>
        <w:ind w:left="0"/>
        <w:jc w:val="both"/>
      </w:pPr>
      <w:r>
        <w:rPr>
          <w:rFonts w:ascii="Times New Roman"/>
          <w:b w:val="false"/>
          <w:i w:val="false"/>
          <w:color w:val="000000"/>
          <w:sz w:val="28"/>
        </w:rPr>
        <w:t>
      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облыстық мәслихатты жазбаша хабардар етеді.</w:t>
      </w:r>
    </w:p>
    <w:bookmarkEnd w:id="34"/>
    <w:bookmarkStart w:name="z37" w:id="35"/>
    <w:p>
      <w:pPr>
        <w:spacing w:after="0"/>
        <w:ind w:left="0"/>
        <w:jc w:val="both"/>
      </w:pPr>
      <w:r>
        <w:rPr>
          <w:rFonts w:ascii="Times New Roman"/>
          <w:b w:val="false"/>
          <w:i w:val="false"/>
          <w:color w:val="000000"/>
          <w:sz w:val="28"/>
        </w:rPr>
        <w:t>
      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bookmarkEnd w:id="35"/>
    <w:bookmarkStart w:name="z38" w:id="36"/>
    <w:p>
      <w:pPr>
        <w:spacing w:after="0"/>
        <w:ind w:left="0"/>
        <w:jc w:val="both"/>
      </w:pPr>
      <w:r>
        <w:rPr>
          <w:rFonts w:ascii="Times New Roman"/>
          <w:b w:val="false"/>
          <w:i w:val="false"/>
          <w:color w:val="000000"/>
          <w:sz w:val="28"/>
        </w:rPr>
        <w:t xml:space="preserve">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айқындалады.</w:t>
      </w:r>
    </w:p>
    <w:bookmarkEnd w:id="36"/>
    <w:bookmarkStart w:name="z39" w:id="37"/>
    <w:p>
      <w:pPr>
        <w:spacing w:after="0"/>
        <w:ind w:left="0"/>
        <w:jc w:val="both"/>
      </w:pPr>
      <w:r>
        <w:rPr>
          <w:rFonts w:ascii="Times New Roman"/>
          <w:b w:val="false"/>
          <w:i w:val="false"/>
          <w:color w:val="000000"/>
          <w:sz w:val="28"/>
        </w:rPr>
        <w:t xml:space="preserve">
      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p>
    <w:bookmarkEnd w:id="37"/>
    <w:bookmarkStart w:name="z40" w:id="38"/>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38"/>
    <w:bookmarkStart w:name="z41" w:id="39"/>
    <w:p>
      <w:pPr>
        <w:spacing w:after="0"/>
        <w:ind w:left="0"/>
        <w:jc w:val="both"/>
      </w:pPr>
      <w:r>
        <w:rPr>
          <w:rFonts w:ascii="Times New Roman"/>
          <w:b w:val="false"/>
          <w:i w:val="false"/>
          <w:color w:val="000000"/>
          <w:sz w:val="28"/>
        </w:rPr>
        <w:t>
      32. Тексеру комиссиясы өзiнiң қызметiн жүзеге асыру кезiнде мемлекеттік аудит объектiсiнен тәуелсiз болады. Тексеру комиссиясының тәуелсiздiгi:</w:t>
      </w:r>
    </w:p>
    <w:bookmarkEnd w:id="39"/>
    <w:p>
      <w:pPr>
        <w:spacing w:after="0"/>
        <w:ind w:left="0"/>
        <w:jc w:val="both"/>
      </w:pP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w:t>
      </w:r>
    </w:p>
    <w:p>
      <w:pPr>
        <w:spacing w:after="0"/>
        <w:ind w:left="0"/>
        <w:jc w:val="both"/>
      </w:pP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p>
    <w:bookmarkStart w:name="z42" w:id="40"/>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p>
    <w:bookmarkEnd w:id="40"/>
    <w:bookmarkStart w:name="z43" w:id="41"/>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bookmarkEnd w:id="41"/>
    <w:bookmarkStart w:name="z44" w:id="42"/>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p>
    <w:bookmarkEnd w:id="42"/>
    <w:bookmarkStart w:name="z45" w:id="43"/>
    <w:p>
      <w:pPr>
        <w:spacing w:after="0"/>
        <w:ind w:left="0"/>
        <w:jc w:val="both"/>
      </w:pPr>
      <w:r>
        <w:rPr>
          <w:rFonts w:ascii="Times New Roman"/>
          <w:b w:val="false"/>
          <w:i w:val="false"/>
          <w:color w:val="000000"/>
          <w:sz w:val="28"/>
        </w:rPr>
        <w:t>
      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p>
    <w:bookmarkEnd w:id="43"/>
    <w:bookmarkStart w:name="z46" w:id="44"/>
    <w:p>
      <w:pPr>
        <w:spacing w:after="0"/>
        <w:ind w:left="0"/>
        <w:jc w:val="both"/>
      </w:pPr>
      <w:r>
        <w:rPr>
          <w:rFonts w:ascii="Times New Roman"/>
          <w:b w:val="false"/>
          <w:i w:val="false"/>
          <w:color w:val="000000"/>
          <w:sz w:val="28"/>
        </w:rPr>
        <w:t>
      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p>
    <w:bookmarkEnd w:id="44"/>
    <w:bookmarkStart w:name="z47" w:id="45"/>
    <w:p>
      <w:pPr>
        <w:spacing w:after="0"/>
        <w:ind w:left="0"/>
        <w:jc w:val="both"/>
      </w:pPr>
      <w:r>
        <w:rPr>
          <w:rFonts w:ascii="Times New Roman"/>
          <w:b w:val="false"/>
          <w:i w:val="false"/>
          <w:color w:val="000000"/>
          <w:sz w:val="28"/>
        </w:rPr>
        <w:t>
      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45"/>
    <w:bookmarkStart w:name="z48" w:id="46"/>
    <w:p>
      <w:pPr>
        <w:spacing w:after="0"/>
        <w:ind w:left="0"/>
        <w:jc w:val="both"/>
      </w:pPr>
      <w:r>
        <w:rPr>
          <w:rFonts w:ascii="Times New Roman"/>
          <w:b w:val="false"/>
          <w:i w:val="false"/>
          <w:color w:val="000000"/>
          <w:sz w:val="28"/>
        </w:rPr>
        <w:t>
      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p>
    <w:bookmarkEnd w:id="46"/>
    <w:bookmarkStart w:name="z49" w:id="47"/>
    <w:p>
      <w:pPr>
        <w:spacing w:after="0"/>
        <w:ind w:left="0"/>
        <w:jc w:val="left"/>
      </w:pPr>
      <w:r>
        <w:rPr>
          <w:rFonts w:ascii="Times New Roman"/>
          <w:b/>
          <w:i w:val="false"/>
          <w:color w:val="000000"/>
        </w:rPr>
        <w:t xml:space="preserve"> 4. Тексеру комиссиясының мүлкі</w:t>
      </w:r>
    </w:p>
    <w:bookmarkEnd w:id="47"/>
    <w:bookmarkStart w:name="z50" w:id="48"/>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bookmarkEnd w:id="48"/>
    <w:bookmarkStart w:name="z51" w:id="49"/>
    <w:p>
      <w:pPr>
        <w:spacing w:after="0"/>
        <w:ind w:left="0"/>
        <w:jc w:val="both"/>
      </w:pPr>
      <w:r>
        <w:rPr>
          <w:rFonts w:ascii="Times New Roman"/>
          <w:b w:val="false"/>
          <w:i w:val="false"/>
          <w:color w:val="000000"/>
          <w:sz w:val="28"/>
        </w:rPr>
        <w:t>
      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p>
    <w:bookmarkEnd w:id="49"/>
    <w:bookmarkStart w:name="z52" w:id="50"/>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bookmarkEnd w:id="50"/>
    <w:bookmarkStart w:name="z53" w:id="51"/>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bookmarkEnd w:id="51"/>
    <w:bookmarkStart w:name="z54" w:id="52"/>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52"/>
    <w:bookmarkStart w:name="z55" w:id="53"/>
    <w:p>
      <w:pPr>
        <w:spacing w:after="0"/>
        <w:ind w:left="0"/>
        <w:jc w:val="left"/>
      </w:pPr>
      <w:r>
        <w:rPr>
          <w:rFonts w:ascii="Times New Roman"/>
          <w:b/>
          <w:i w:val="false"/>
          <w:color w:val="000000"/>
        </w:rPr>
        <w:t xml:space="preserve"> 5. Тексеру комиссиясын қайта ұйымдастыру және тарату</w:t>
      </w:r>
    </w:p>
    <w:bookmarkEnd w:id="53"/>
    <w:bookmarkStart w:name="z56" w:id="54"/>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